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738C" w14:textId="77777777" w:rsidR="000F69FB" w:rsidRPr="00C803F3" w:rsidRDefault="000F69FB"/>
    <w:bookmarkStart w:id="0" w:name="Title" w:displacedByCustomXml="next"/>
    <w:sdt>
      <w:sdtPr>
        <w:alias w:val="Title"/>
        <w:tag w:val="Title"/>
        <w:id w:val="1323468504"/>
        <w:placeholder>
          <w:docPart w:val="08FFFAC555AE4623A0531BF5A614ED15"/>
        </w:placeholder>
        <w:text w:multiLine="1"/>
      </w:sdtPr>
      <w:sdtEndPr/>
      <w:sdtContent>
        <w:p w14:paraId="79A189F0" w14:textId="77777777" w:rsidR="009B6F95" w:rsidRPr="00C803F3" w:rsidRDefault="00962D48" w:rsidP="00962D48">
          <w:pPr>
            <w:pStyle w:val="Title1"/>
            <w:ind w:left="0" w:firstLine="0"/>
          </w:pPr>
          <w:r>
            <w:t>Growth</w:t>
          </w:r>
          <w:r w:rsidR="0031527E">
            <w:t xml:space="preserve"> P</w:t>
          </w:r>
          <w:r w:rsidR="005E1F27">
            <w:t>olicy</w:t>
          </w:r>
          <w:r>
            <w:t xml:space="preserve"> </w:t>
          </w:r>
          <w:r w:rsidR="0031527E">
            <w:t>Up</w:t>
          </w:r>
          <w:r w:rsidR="00471CAD">
            <w:t>date</w:t>
          </w:r>
          <w:r>
            <w:t xml:space="preserve"> </w:t>
          </w:r>
        </w:p>
      </w:sdtContent>
    </w:sdt>
    <w:bookmarkEnd w:id="0" w:displacedByCustomXml="prev"/>
    <w:p w14:paraId="4535B259" w14:textId="77777777" w:rsidR="009B6F95" w:rsidRPr="00C803F3" w:rsidRDefault="009B6F95"/>
    <w:sdt>
      <w:sdtPr>
        <w:rPr>
          <w:rStyle w:val="Style6"/>
        </w:rPr>
        <w:alias w:val="Purpose of report"/>
        <w:tag w:val="Purpose of report"/>
        <w:id w:val="-783727919"/>
        <w:lock w:val="sdtLocked"/>
        <w:placeholder>
          <w:docPart w:val="561B49F028B548FEAC7B317CC7110230"/>
        </w:placeholder>
      </w:sdtPr>
      <w:sdtEndPr>
        <w:rPr>
          <w:rStyle w:val="Style6"/>
        </w:rPr>
      </w:sdtEndPr>
      <w:sdtContent>
        <w:p w14:paraId="3807EB68" w14:textId="77777777" w:rsidR="009B6F95" w:rsidRPr="00A627DD" w:rsidRDefault="009B6F95" w:rsidP="00B84F31">
          <w:pPr>
            <w:ind w:left="0" w:firstLine="0"/>
          </w:pPr>
          <w:r w:rsidRPr="00C803F3">
            <w:rPr>
              <w:rStyle w:val="Style6"/>
            </w:rPr>
            <w:t>Purpose of report</w:t>
          </w:r>
        </w:p>
      </w:sdtContent>
    </w:sdt>
    <w:p w14:paraId="22DEBDEA" w14:textId="77777777" w:rsidR="00795C95" w:rsidRDefault="002D517B" w:rsidP="00B84F31">
      <w:pPr>
        <w:ind w:left="0" w:firstLine="0"/>
        <w:rPr>
          <w:rStyle w:val="Title3Char"/>
        </w:rPr>
      </w:pPr>
      <w:r>
        <w:rPr>
          <w:rStyle w:val="Title3Char"/>
        </w:rPr>
        <w:t>For discussion and direction.</w:t>
      </w:r>
    </w:p>
    <w:p w14:paraId="56287846" w14:textId="77777777" w:rsidR="009B6F95" w:rsidRPr="00C803F3" w:rsidRDefault="009B6F95" w:rsidP="00B84F31">
      <w:pPr>
        <w:ind w:left="0" w:firstLine="0"/>
      </w:pPr>
    </w:p>
    <w:sdt>
      <w:sdtPr>
        <w:rPr>
          <w:rStyle w:val="Style6"/>
        </w:rPr>
        <w:id w:val="911819474"/>
        <w:lock w:val="sdtLocked"/>
        <w:placeholder>
          <w:docPart w:val="9A1473B41BB4407E94D1CB3AC25BC52D"/>
        </w:placeholder>
      </w:sdtPr>
      <w:sdtEndPr>
        <w:rPr>
          <w:rStyle w:val="Style6"/>
        </w:rPr>
      </w:sdtEndPr>
      <w:sdtContent>
        <w:p w14:paraId="699AED18" w14:textId="77777777" w:rsidR="009B6F95" w:rsidRPr="00A627DD" w:rsidRDefault="009B6F95" w:rsidP="00B84F31">
          <w:pPr>
            <w:ind w:left="0" w:firstLine="0"/>
          </w:pPr>
          <w:r w:rsidRPr="00C803F3">
            <w:rPr>
              <w:rStyle w:val="Style6"/>
            </w:rPr>
            <w:t>Summary</w:t>
          </w:r>
        </w:p>
      </w:sdtContent>
    </w:sdt>
    <w:p w14:paraId="77869F7C" w14:textId="77777777" w:rsidR="00962D48" w:rsidRDefault="00D938AC" w:rsidP="00471CAD">
      <w:pPr>
        <w:pStyle w:val="Title3"/>
        <w:ind w:left="0" w:firstLine="0"/>
      </w:pPr>
      <w:r>
        <w:t>This paper provides an update on</w:t>
      </w:r>
      <w:r w:rsidR="00471CAD">
        <w:t xml:space="preserve"> national developments </w:t>
      </w:r>
      <w:r w:rsidR="00DD7BE0">
        <w:t>across</w:t>
      </w:r>
      <w:r>
        <w:t xml:space="preserve"> key areas of growth policy, outlines </w:t>
      </w:r>
      <w:r w:rsidR="00471CAD">
        <w:t>current LGA work in these areas and proposes a reframed set of priorities for the Board</w:t>
      </w:r>
      <w:r w:rsidR="00DD7BE0">
        <w:t>’s work on growth</w:t>
      </w:r>
      <w:r w:rsidR="00FB33C7">
        <w:t xml:space="preserve"> policy</w:t>
      </w:r>
      <w:r w:rsidR="00471CAD">
        <w:t xml:space="preserve"> in light of these developments.</w:t>
      </w:r>
    </w:p>
    <w:p w14:paraId="02A15C39"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10461E4" wp14:editId="502C4D35">
                <wp:simplePos x="0" y="0"/>
                <wp:positionH relativeFrom="margin">
                  <wp:align>right</wp:align>
                </wp:positionH>
                <wp:positionV relativeFrom="paragraph">
                  <wp:posOffset>71120</wp:posOffset>
                </wp:positionV>
                <wp:extent cx="5705475" cy="3347049"/>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3347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24E30C324CB49759F489FFD313D6E9C"/>
                              </w:placeholder>
                            </w:sdtPr>
                            <w:sdtEndPr>
                              <w:rPr>
                                <w:rStyle w:val="Style6"/>
                              </w:rPr>
                            </w:sdtEndPr>
                            <w:sdtContent>
                              <w:p w14:paraId="3DE18225" w14:textId="77777777" w:rsidR="007D594D" w:rsidRPr="00A627DD" w:rsidRDefault="007D594D" w:rsidP="00B84F31">
                                <w:pPr>
                                  <w:ind w:left="0" w:firstLine="0"/>
                                </w:pPr>
                                <w:r w:rsidRPr="00C803F3">
                                  <w:rPr>
                                    <w:rStyle w:val="Style6"/>
                                  </w:rPr>
                                  <w:t>Recommendation</w:t>
                                </w:r>
                              </w:p>
                            </w:sdtContent>
                          </w:sdt>
                          <w:p w14:paraId="0F4A8CC7" w14:textId="77777777" w:rsidR="007D594D" w:rsidRDefault="007D594D" w:rsidP="00EC599E">
                            <w:pPr>
                              <w:ind w:left="0" w:firstLine="0"/>
                              <w:rPr>
                                <w:rStyle w:val="Style6"/>
                                <w:b w:val="0"/>
                              </w:rPr>
                            </w:pPr>
                            <w:r>
                              <w:rPr>
                                <w:rStyle w:val="Style6"/>
                                <w:b w:val="0"/>
                              </w:rPr>
                              <w:t>Members are invited to:</w:t>
                            </w:r>
                          </w:p>
                          <w:p w14:paraId="3A075EC6" w14:textId="77777777" w:rsidR="007D594D" w:rsidRPr="00D02ADA" w:rsidRDefault="007D594D" w:rsidP="00EC599E">
                            <w:pPr>
                              <w:ind w:left="0" w:firstLine="0"/>
                              <w:rPr>
                                <w:rStyle w:val="Style6"/>
                                <w:b w:val="0"/>
                              </w:rPr>
                            </w:pPr>
                            <w:r>
                              <w:rPr>
                                <w:rStyle w:val="Style6"/>
                              </w:rPr>
                              <w:t>Note</w:t>
                            </w:r>
                            <w:r>
                              <w:rPr>
                                <w:rStyle w:val="Style6"/>
                                <w:b w:val="0"/>
                              </w:rPr>
                              <w:t xml:space="preserve"> the updates on the following areas of growth policy:</w:t>
                            </w:r>
                          </w:p>
                          <w:p w14:paraId="47CB9969" w14:textId="77777777" w:rsidR="007D594D" w:rsidRPr="005032FB" w:rsidRDefault="007D594D" w:rsidP="00D02ADA">
                            <w:pPr>
                              <w:pStyle w:val="ListParagraph"/>
                              <w:numPr>
                                <w:ilvl w:val="0"/>
                                <w:numId w:val="15"/>
                              </w:numPr>
                              <w:rPr>
                                <w:rStyle w:val="Style6"/>
                                <w:b w:val="0"/>
                              </w:rPr>
                            </w:pPr>
                            <w:r>
                              <w:rPr>
                                <w:rStyle w:val="Style6"/>
                                <w:b w:val="0"/>
                              </w:rPr>
                              <w:t xml:space="preserve">Industrial </w:t>
                            </w:r>
                            <w:r w:rsidRPr="005032FB">
                              <w:rPr>
                                <w:rStyle w:val="Style6"/>
                                <w:b w:val="0"/>
                              </w:rPr>
                              <w:t>Strategy (</w:t>
                            </w:r>
                            <w:r w:rsidRPr="005032FB">
                              <w:rPr>
                                <w:rStyle w:val="Style6"/>
                              </w:rPr>
                              <w:t xml:space="preserve">paras </w:t>
                            </w:r>
                            <w:r w:rsidR="00EF6082">
                              <w:rPr>
                                <w:rStyle w:val="Style6"/>
                              </w:rPr>
                              <w:t>6</w:t>
                            </w:r>
                            <w:r w:rsidRPr="005032FB">
                              <w:rPr>
                                <w:rStyle w:val="Style6"/>
                              </w:rPr>
                              <w:t xml:space="preserve"> – 13</w:t>
                            </w:r>
                            <w:r w:rsidRPr="005032FB">
                              <w:rPr>
                                <w:rStyle w:val="Style6"/>
                                <w:b w:val="0"/>
                              </w:rPr>
                              <w:t>)</w:t>
                            </w:r>
                            <w:r w:rsidRPr="005032FB">
                              <w:rPr>
                                <w:rStyle w:val="Style6"/>
                              </w:rPr>
                              <w:t xml:space="preserve">   </w:t>
                            </w:r>
                          </w:p>
                          <w:p w14:paraId="68C935EC" w14:textId="77777777" w:rsidR="007D594D" w:rsidRPr="005032FB" w:rsidRDefault="007D594D" w:rsidP="00D02ADA">
                            <w:pPr>
                              <w:pStyle w:val="ListParagraph"/>
                              <w:numPr>
                                <w:ilvl w:val="0"/>
                                <w:numId w:val="15"/>
                              </w:numPr>
                              <w:rPr>
                                <w:rStyle w:val="Style6"/>
                                <w:b w:val="0"/>
                              </w:rPr>
                            </w:pPr>
                            <w:r w:rsidRPr="005032FB">
                              <w:rPr>
                                <w:rStyle w:val="Style6"/>
                                <w:b w:val="0"/>
                              </w:rPr>
                              <w:t>Investment in towns (</w:t>
                            </w:r>
                            <w:r w:rsidRPr="005032FB">
                              <w:rPr>
                                <w:rStyle w:val="Style6"/>
                              </w:rPr>
                              <w:t>paras 14 – 17</w:t>
                            </w:r>
                            <w:r w:rsidRPr="005032FB">
                              <w:rPr>
                                <w:rStyle w:val="Style6"/>
                                <w:b w:val="0"/>
                              </w:rPr>
                              <w:t>)</w:t>
                            </w:r>
                          </w:p>
                          <w:p w14:paraId="0A268457" w14:textId="24CFE744" w:rsidR="007D594D" w:rsidRPr="005032FB" w:rsidRDefault="007D594D" w:rsidP="00D02ADA">
                            <w:pPr>
                              <w:pStyle w:val="ListParagraph"/>
                              <w:numPr>
                                <w:ilvl w:val="0"/>
                                <w:numId w:val="15"/>
                              </w:numPr>
                              <w:rPr>
                                <w:rStyle w:val="Style6"/>
                                <w:b w:val="0"/>
                              </w:rPr>
                            </w:pPr>
                            <w:r w:rsidRPr="005032FB">
                              <w:rPr>
                                <w:rStyle w:val="Style6"/>
                                <w:b w:val="0"/>
                              </w:rPr>
                              <w:t>Infrastructure investment (</w:t>
                            </w:r>
                            <w:r w:rsidRPr="005032FB">
                              <w:rPr>
                                <w:rStyle w:val="Style6"/>
                              </w:rPr>
                              <w:t>paras 18 – 2</w:t>
                            </w:r>
                            <w:r w:rsidR="0005503D">
                              <w:rPr>
                                <w:rStyle w:val="Style6"/>
                              </w:rPr>
                              <w:t>2</w:t>
                            </w:r>
                            <w:r w:rsidRPr="005032FB">
                              <w:rPr>
                                <w:rStyle w:val="Style6"/>
                                <w:b w:val="0"/>
                              </w:rPr>
                              <w:t xml:space="preserve">) </w:t>
                            </w:r>
                          </w:p>
                          <w:p w14:paraId="02AFBCC6" w14:textId="1B7BCA67" w:rsidR="007D594D" w:rsidRPr="005032FB" w:rsidRDefault="007D594D" w:rsidP="00D02ADA">
                            <w:pPr>
                              <w:pStyle w:val="ListParagraph"/>
                              <w:numPr>
                                <w:ilvl w:val="0"/>
                                <w:numId w:val="15"/>
                              </w:numPr>
                              <w:rPr>
                                <w:rStyle w:val="Style6"/>
                                <w:b w:val="0"/>
                              </w:rPr>
                            </w:pPr>
                            <w:r w:rsidRPr="005032FB">
                              <w:rPr>
                                <w:rStyle w:val="Style6"/>
                                <w:b w:val="0"/>
                              </w:rPr>
                              <w:t>Clean growth (</w:t>
                            </w:r>
                            <w:r w:rsidRPr="005032FB">
                              <w:rPr>
                                <w:rStyle w:val="Style6"/>
                              </w:rPr>
                              <w:t>paras 2</w:t>
                            </w:r>
                            <w:r w:rsidR="0005503D">
                              <w:rPr>
                                <w:rStyle w:val="Style6"/>
                              </w:rPr>
                              <w:t>3</w:t>
                            </w:r>
                            <w:r w:rsidRPr="005032FB">
                              <w:rPr>
                                <w:rStyle w:val="Style6"/>
                              </w:rPr>
                              <w:t xml:space="preserve"> – 2</w:t>
                            </w:r>
                            <w:r w:rsidR="0005503D">
                              <w:rPr>
                                <w:rStyle w:val="Style6"/>
                              </w:rPr>
                              <w:t>7</w:t>
                            </w:r>
                            <w:r w:rsidRPr="005032FB">
                              <w:rPr>
                                <w:rStyle w:val="Style6"/>
                                <w:b w:val="0"/>
                              </w:rPr>
                              <w:t>)</w:t>
                            </w:r>
                            <w:r w:rsidRPr="005032FB">
                              <w:rPr>
                                <w:rStyle w:val="Style6"/>
                              </w:rPr>
                              <w:t xml:space="preserve"> </w:t>
                            </w:r>
                          </w:p>
                          <w:p w14:paraId="2AE9B021" w14:textId="53A6CA3F" w:rsidR="007D594D" w:rsidRPr="005032FB" w:rsidRDefault="007D594D" w:rsidP="00D02ADA">
                            <w:pPr>
                              <w:pStyle w:val="ListParagraph"/>
                              <w:numPr>
                                <w:ilvl w:val="0"/>
                                <w:numId w:val="15"/>
                              </w:numPr>
                              <w:rPr>
                                <w:rStyle w:val="Style6"/>
                                <w:b w:val="0"/>
                              </w:rPr>
                            </w:pPr>
                            <w:r w:rsidRPr="005032FB">
                              <w:rPr>
                                <w:rStyle w:val="Style6"/>
                                <w:b w:val="0"/>
                              </w:rPr>
                              <w:t>Inclusive growth (</w:t>
                            </w:r>
                            <w:r w:rsidRPr="005032FB">
                              <w:rPr>
                                <w:rStyle w:val="Style6"/>
                              </w:rPr>
                              <w:t>paras 2</w:t>
                            </w:r>
                            <w:r w:rsidR="0005503D">
                              <w:rPr>
                                <w:rStyle w:val="Style6"/>
                              </w:rPr>
                              <w:t>8</w:t>
                            </w:r>
                            <w:r w:rsidRPr="005032FB">
                              <w:rPr>
                                <w:rStyle w:val="Style6"/>
                              </w:rPr>
                              <w:t xml:space="preserve"> – 3</w:t>
                            </w:r>
                            <w:r w:rsidR="0005503D">
                              <w:rPr>
                                <w:rStyle w:val="Style6"/>
                              </w:rPr>
                              <w:t>1</w:t>
                            </w:r>
                            <w:r w:rsidRPr="005032FB">
                              <w:rPr>
                                <w:rStyle w:val="Style6"/>
                                <w:b w:val="0"/>
                              </w:rPr>
                              <w:t>)</w:t>
                            </w:r>
                          </w:p>
                          <w:p w14:paraId="62169E4E" w14:textId="47ECB1E6" w:rsidR="007D594D" w:rsidRPr="00161B59" w:rsidRDefault="007D594D" w:rsidP="00EC599E">
                            <w:pPr>
                              <w:ind w:left="0" w:firstLine="0"/>
                              <w:rPr>
                                <w:rStyle w:val="Style6"/>
                                <w:b w:val="0"/>
                              </w:rPr>
                            </w:pPr>
                            <w:r w:rsidRPr="005032FB">
                              <w:rPr>
                                <w:rStyle w:val="Style6"/>
                              </w:rPr>
                              <w:t xml:space="preserve">Comment </w:t>
                            </w:r>
                            <w:r w:rsidRPr="005032FB">
                              <w:rPr>
                                <w:rStyle w:val="Style6"/>
                                <w:b w:val="0"/>
                              </w:rPr>
                              <w:t>on the proposed reframed set of priorities for the Board in light of these updates (</w:t>
                            </w:r>
                            <w:r w:rsidRPr="005032FB">
                              <w:rPr>
                                <w:rStyle w:val="Style6"/>
                              </w:rPr>
                              <w:t>paras 3</w:t>
                            </w:r>
                            <w:r w:rsidR="0005503D">
                              <w:rPr>
                                <w:rStyle w:val="Style6"/>
                              </w:rPr>
                              <w:t>2</w:t>
                            </w:r>
                            <w:r w:rsidRPr="005032FB">
                              <w:rPr>
                                <w:rStyle w:val="Style6"/>
                              </w:rPr>
                              <w:t xml:space="preserve"> – 3</w:t>
                            </w:r>
                            <w:r w:rsidR="0005503D">
                              <w:rPr>
                                <w:rStyle w:val="Style6"/>
                              </w:rPr>
                              <w:t>7</w:t>
                            </w:r>
                            <w:r w:rsidRPr="005032FB">
                              <w:rPr>
                                <w:rStyle w:val="Style6"/>
                                <w:b w:val="0"/>
                              </w:rPr>
                              <w:t>).</w:t>
                            </w:r>
                          </w:p>
                          <w:p w14:paraId="18C40FA6" w14:textId="77777777" w:rsidR="007D594D" w:rsidRPr="00A627DD" w:rsidRDefault="00320642"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7D594D" w:rsidRPr="00C803F3">
                                  <w:rPr>
                                    <w:rStyle w:val="Style6"/>
                                  </w:rPr>
                                  <w:t>Action</w:t>
                                </w:r>
                              </w:sdtContent>
                            </w:sdt>
                          </w:p>
                          <w:p w14:paraId="349909B4" w14:textId="77777777" w:rsidR="007D594D" w:rsidRDefault="007D594D" w:rsidP="00962D48">
                            <w:pPr>
                              <w:ind w:left="0" w:firstLine="0"/>
                            </w:pPr>
                            <w:r>
                              <w:t xml:space="preserve">Officers to progress further growth policy and improvement work in line with Members’ steer.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461E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6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824E30C324CB49759F489FFD313D6E9C"/>
                        </w:placeholder>
                      </w:sdtPr>
                      <w:sdtEndPr>
                        <w:rPr>
                          <w:rStyle w:val="Style6"/>
                        </w:rPr>
                      </w:sdtEndPr>
                      <w:sdtContent>
                        <w:p w14:paraId="3DE18225" w14:textId="77777777" w:rsidR="007D594D" w:rsidRPr="00A627DD" w:rsidRDefault="007D594D" w:rsidP="00B84F31">
                          <w:pPr>
                            <w:ind w:left="0" w:firstLine="0"/>
                          </w:pPr>
                          <w:r w:rsidRPr="00C803F3">
                            <w:rPr>
                              <w:rStyle w:val="Style6"/>
                            </w:rPr>
                            <w:t>Recommendation</w:t>
                          </w:r>
                        </w:p>
                      </w:sdtContent>
                    </w:sdt>
                    <w:p w14:paraId="0F4A8CC7" w14:textId="77777777" w:rsidR="007D594D" w:rsidRDefault="007D594D" w:rsidP="00EC599E">
                      <w:pPr>
                        <w:ind w:left="0" w:firstLine="0"/>
                        <w:rPr>
                          <w:rStyle w:val="Style6"/>
                          <w:b w:val="0"/>
                        </w:rPr>
                      </w:pPr>
                      <w:r>
                        <w:rPr>
                          <w:rStyle w:val="Style6"/>
                          <w:b w:val="0"/>
                        </w:rPr>
                        <w:t>Members are invited to:</w:t>
                      </w:r>
                    </w:p>
                    <w:p w14:paraId="3A075EC6" w14:textId="77777777" w:rsidR="007D594D" w:rsidRPr="00D02ADA" w:rsidRDefault="007D594D" w:rsidP="00EC599E">
                      <w:pPr>
                        <w:ind w:left="0" w:firstLine="0"/>
                        <w:rPr>
                          <w:rStyle w:val="Style6"/>
                          <w:b w:val="0"/>
                        </w:rPr>
                      </w:pPr>
                      <w:r>
                        <w:rPr>
                          <w:rStyle w:val="Style6"/>
                        </w:rPr>
                        <w:t>Note</w:t>
                      </w:r>
                      <w:r>
                        <w:rPr>
                          <w:rStyle w:val="Style6"/>
                          <w:b w:val="0"/>
                        </w:rPr>
                        <w:t xml:space="preserve"> the updates on the following areas of growth policy:</w:t>
                      </w:r>
                    </w:p>
                    <w:p w14:paraId="47CB9969" w14:textId="77777777" w:rsidR="007D594D" w:rsidRPr="005032FB" w:rsidRDefault="007D594D" w:rsidP="00D02ADA">
                      <w:pPr>
                        <w:pStyle w:val="ListParagraph"/>
                        <w:numPr>
                          <w:ilvl w:val="0"/>
                          <w:numId w:val="15"/>
                        </w:numPr>
                        <w:rPr>
                          <w:rStyle w:val="Style6"/>
                          <w:b w:val="0"/>
                        </w:rPr>
                      </w:pPr>
                      <w:r>
                        <w:rPr>
                          <w:rStyle w:val="Style6"/>
                          <w:b w:val="0"/>
                        </w:rPr>
                        <w:t xml:space="preserve">Industrial </w:t>
                      </w:r>
                      <w:r w:rsidRPr="005032FB">
                        <w:rPr>
                          <w:rStyle w:val="Style6"/>
                          <w:b w:val="0"/>
                        </w:rPr>
                        <w:t>Strategy (</w:t>
                      </w:r>
                      <w:r w:rsidRPr="005032FB">
                        <w:rPr>
                          <w:rStyle w:val="Style6"/>
                        </w:rPr>
                        <w:t xml:space="preserve">paras </w:t>
                      </w:r>
                      <w:r w:rsidR="00EF6082">
                        <w:rPr>
                          <w:rStyle w:val="Style6"/>
                        </w:rPr>
                        <w:t>6</w:t>
                      </w:r>
                      <w:r w:rsidRPr="005032FB">
                        <w:rPr>
                          <w:rStyle w:val="Style6"/>
                        </w:rPr>
                        <w:t xml:space="preserve"> – 13</w:t>
                      </w:r>
                      <w:r w:rsidRPr="005032FB">
                        <w:rPr>
                          <w:rStyle w:val="Style6"/>
                          <w:b w:val="0"/>
                        </w:rPr>
                        <w:t>)</w:t>
                      </w:r>
                      <w:r w:rsidRPr="005032FB">
                        <w:rPr>
                          <w:rStyle w:val="Style6"/>
                        </w:rPr>
                        <w:t xml:space="preserve">   </w:t>
                      </w:r>
                    </w:p>
                    <w:p w14:paraId="68C935EC" w14:textId="77777777" w:rsidR="007D594D" w:rsidRPr="005032FB" w:rsidRDefault="007D594D" w:rsidP="00D02ADA">
                      <w:pPr>
                        <w:pStyle w:val="ListParagraph"/>
                        <w:numPr>
                          <w:ilvl w:val="0"/>
                          <w:numId w:val="15"/>
                        </w:numPr>
                        <w:rPr>
                          <w:rStyle w:val="Style6"/>
                          <w:b w:val="0"/>
                        </w:rPr>
                      </w:pPr>
                      <w:r w:rsidRPr="005032FB">
                        <w:rPr>
                          <w:rStyle w:val="Style6"/>
                          <w:b w:val="0"/>
                        </w:rPr>
                        <w:t>Investment in towns (</w:t>
                      </w:r>
                      <w:r w:rsidRPr="005032FB">
                        <w:rPr>
                          <w:rStyle w:val="Style6"/>
                        </w:rPr>
                        <w:t>paras 14 – 17</w:t>
                      </w:r>
                      <w:r w:rsidRPr="005032FB">
                        <w:rPr>
                          <w:rStyle w:val="Style6"/>
                          <w:b w:val="0"/>
                        </w:rPr>
                        <w:t>)</w:t>
                      </w:r>
                    </w:p>
                    <w:p w14:paraId="0A268457" w14:textId="24CFE744" w:rsidR="007D594D" w:rsidRPr="005032FB" w:rsidRDefault="007D594D" w:rsidP="00D02ADA">
                      <w:pPr>
                        <w:pStyle w:val="ListParagraph"/>
                        <w:numPr>
                          <w:ilvl w:val="0"/>
                          <w:numId w:val="15"/>
                        </w:numPr>
                        <w:rPr>
                          <w:rStyle w:val="Style6"/>
                          <w:b w:val="0"/>
                        </w:rPr>
                      </w:pPr>
                      <w:r w:rsidRPr="005032FB">
                        <w:rPr>
                          <w:rStyle w:val="Style6"/>
                          <w:b w:val="0"/>
                        </w:rPr>
                        <w:t>Infrastructure investment (</w:t>
                      </w:r>
                      <w:r w:rsidRPr="005032FB">
                        <w:rPr>
                          <w:rStyle w:val="Style6"/>
                        </w:rPr>
                        <w:t>paras 18 – 2</w:t>
                      </w:r>
                      <w:r w:rsidR="0005503D">
                        <w:rPr>
                          <w:rStyle w:val="Style6"/>
                        </w:rPr>
                        <w:t>2</w:t>
                      </w:r>
                      <w:r w:rsidRPr="005032FB">
                        <w:rPr>
                          <w:rStyle w:val="Style6"/>
                          <w:b w:val="0"/>
                        </w:rPr>
                        <w:t xml:space="preserve">) </w:t>
                      </w:r>
                    </w:p>
                    <w:p w14:paraId="02AFBCC6" w14:textId="1B7BCA67" w:rsidR="007D594D" w:rsidRPr="005032FB" w:rsidRDefault="007D594D" w:rsidP="00D02ADA">
                      <w:pPr>
                        <w:pStyle w:val="ListParagraph"/>
                        <w:numPr>
                          <w:ilvl w:val="0"/>
                          <w:numId w:val="15"/>
                        </w:numPr>
                        <w:rPr>
                          <w:rStyle w:val="Style6"/>
                          <w:b w:val="0"/>
                        </w:rPr>
                      </w:pPr>
                      <w:r w:rsidRPr="005032FB">
                        <w:rPr>
                          <w:rStyle w:val="Style6"/>
                          <w:b w:val="0"/>
                        </w:rPr>
                        <w:t>Clean growth (</w:t>
                      </w:r>
                      <w:r w:rsidRPr="005032FB">
                        <w:rPr>
                          <w:rStyle w:val="Style6"/>
                        </w:rPr>
                        <w:t>paras 2</w:t>
                      </w:r>
                      <w:r w:rsidR="0005503D">
                        <w:rPr>
                          <w:rStyle w:val="Style6"/>
                        </w:rPr>
                        <w:t>3</w:t>
                      </w:r>
                      <w:r w:rsidRPr="005032FB">
                        <w:rPr>
                          <w:rStyle w:val="Style6"/>
                        </w:rPr>
                        <w:t xml:space="preserve"> – 2</w:t>
                      </w:r>
                      <w:r w:rsidR="0005503D">
                        <w:rPr>
                          <w:rStyle w:val="Style6"/>
                        </w:rPr>
                        <w:t>7</w:t>
                      </w:r>
                      <w:r w:rsidRPr="005032FB">
                        <w:rPr>
                          <w:rStyle w:val="Style6"/>
                          <w:b w:val="0"/>
                        </w:rPr>
                        <w:t>)</w:t>
                      </w:r>
                      <w:r w:rsidRPr="005032FB">
                        <w:rPr>
                          <w:rStyle w:val="Style6"/>
                        </w:rPr>
                        <w:t xml:space="preserve"> </w:t>
                      </w:r>
                    </w:p>
                    <w:p w14:paraId="2AE9B021" w14:textId="53A6CA3F" w:rsidR="007D594D" w:rsidRPr="005032FB" w:rsidRDefault="007D594D" w:rsidP="00D02ADA">
                      <w:pPr>
                        <w:pStyle w:val="ListParagraph"/>
                        <w:numPr>
                          <w:ilvl w:val="0"/>
                          <w:numId w:val="15"/>
                        </w:numPr>
                        <w:rPr>
                          <w:rStyle w:val="Style6"/>
                          <w:b w:val="0"/>
                        </w:rPr>
                      </w:pPr>
                      <w:r w:rsidRPr="005032FB">
                        <w:rPr>
                          <w:rStyle w:val="Style6"/>
                          <w:b w:val="0"/>
                        </w:rPr>
                        <w:t>Inclusive growth (</w:t>
                      </w:r>
                      <w:r w:rsidRPr="005032FB">
                        <w:rPr>
                          <w:rStyle w:val="Style6"/>
                        </w:rPr>
                        <w:t>paras 2</w:t>
                      </w:r>
                      <w:r w:rsidR="0005503D">
                        <w:rPr>
                          <w:rStyle w:val="Style6"/>
                        </w:rPr>
                        <w:t>8</w:t>
                      </w:r>
                      <w:r w:rsidRPr="005032FB">
                        <w:rPr>
                          <w:rStyle w:val="Style6"/>
                        </w:rPr>
                        <w:t xml:space="preserve"> – 3</w:t>
                      </w:r>
                      <w:r w:rsidR="0005503D">
                        <w:rPr>
                          <w:rStyle w:val="Style6"/>
                        </w:rPr>
                        <w:t>1</w:t>
                      </w:r>
                      <w:r w:rsidRPr="005032FB">
                        <w:rPr>
                          <w:rStyle w:val="Style6"/>
                          <w:b w:val="0"/>
                        </w:rPr>
                        <w:t>)</w:t>
                      </w:r>
                    </w:p>
                    <w:p w14:paraId="62169E4E" w14:textId="47ECB1E6" w:rsidR="007D594D" w:rsidRPr="00161B59" w:rsidRDefault="007D594D" w:rsidP="00EC599E">
                      <w:pPr>
                        <w:ind w:left="0" w:firstLine="0"/>
                        <w:rPr>
                          <w:rStyle w:val="Style6"/>
                          <w:b w:val="0"/>
                        </w:rPr>
                      </w:pPr>
                      <w:r w:rsidRPr="005032FB">
                        <w:rPr>
                          <w:rStyle w:val="Style6"/>
                        </w:rPr>
                        <w:t xml:space="preserve">Comment </w:t>
                      </w:r>
                      <w:r w:rsidRPr="005032FB">
                        <w:rPr>
                          <w:rStyle w:val="Style6"/>
                          <w:b w:val="0"/>
                        </w:rPr>
                        <w:t>on the proposed reframed set of priorities for the Board in light of these updates (</w:t>
                      </w:r>
                      <w:r w:rsidRPr="005032FB">
                        <w:rPr>
                          <w:rStyle w:val="Style6"/>
                        </w:rPr>
                        <w:t>paras 3</w:t>
                      </w:r>
                      <w:r w:rsidR="0005503D">
                        <w:rPr>
                          <w:rStyle w:val="Style6"/>
                        </w:rPr>
                        <w:t>2</w:t>
                      </w:r>
                      <w:r w:rsidRPr="005032FB">
                        <w:rPr>
                          <w:rStyle w:val="Style6"/>
                        </w:rPr>
                        <w:t xml:space="preserve"> – 3</w:t>
                      </w:r>
                      <w:r w:rsidR="0005503D">
                        <w:rPr>
                          <w:rStyle w:val="Style6"/>
                        </w:rPr>
                        <w:t>7</w:t>
                      </w:r>
                      <w:r w:rsidRPr="005032FB">
                        <w:rPr>
                          <w:rStyle w:val="Style6"/>
                          <w:b w:val="0"/>
                        </w:rPr>
                        <w:t>).</w:t>
                      </w:r>
                    </w:p>
                    <w:p w14:paraId="18C40FA6" w14:textId="77777777" w:rsidR="007D594D" w:rsidRPr="00A627DD" w:rsidRDefault="00320642"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7D594D" w:rsidRPr="00C803F3">
                            <w:rPr>
                              <w:rStyle w:val="Style6"/>
                            </w:rPr>
                            <w:t>Action</w:t>
                          </w:r>
                        </w:sdtContent>
                      </w:sdt>
                    </w:p>
                    <w:p w14:paraId="349909B4" w14:textId="77777777" w:rsidR="007D594D" w:rsidRDefault="007D594D" w:rsidP="00962D48">
                      <w:pPr>
                        <w:ind w:left="0" w:firstLine="0"/>
                      </w:pPr>
                      <w:r>
                        <w:t xml:space="preserve">Officers to progress further growth policy and improvement work in line with Members’ steer.  </w:t>
                      </w:r>
                    </w:p>
                  </w:txbxContent>
                </v:textbox>
                <w10:wrap anchorx="margin"/>
              </v:shape>
            </w:pict>
          </mc:Fallback>
        </mc:AlternateContent>
      </w:r>
    </w:p>
    <w:p w14:paraId="035BBA12" w14:textId="77777777" w:rsidR="009B6F95" w:rsidRDefault="009B6F95" w:rsidP="00B84F31">
      <w:pPr>
        <w:pStyle w:val="Title3"/>
      </w:pPr>
    </w:p>
    <w:p w14:paraId="70FE0354" w14:textId="77777777" w:rsidR="009B6F95" w:rsidRDefault="009B6F95" w:rsidP="00B84F31">
      <w:pPr>
        <w:pStyle w:val="Title3"/>
      </w:pPr>
    </w:p>
    <w:p w14:paraId="5BD2A697" w14:textId="77777777" w:rsidR="009B6F95" w:rsidRDefault="009B6F95" w:rsidP="00B84F31">
      <w:pPr>
        <w:pStyle w:val="Title3"/>
      </w:pPr>
    </w:p>
    <w:p w14:paraId="3B4DCDF1" w14:textId="77777777" w:rsidR="009B6F95" w:rsidRDefault="009B6F95" w:rsidP="00B84F31">
      <w:pPr>
        <w:pStyle w:val="Title3"/>
      </w:pPr>
    </w:p>
    <w:p w14:paraId="32E25D49" w14:textId="77777777" w:rsidR="009B6F95" w:rsidRDefault="009B6F95" w:rsidP="00B84F31">
      <w:pPr>
        <w:pStyle w:val="Title3"/>
      </w:pPr>
    </w:p>
    <w:p w14:paraId="31217EFB" w14:textId="77777777" w:rsidR="009B6F95" w:rsidRDefault="009B6F95" w:rsidP="00B84F31">
      <w:pPr>
        <w:pStyle w:val="Title3"/>
      </w:pPr>
    </w:p>
    <w:p w14:paraId="6D112545" w14:textId="77777777" w:rsidR="009B6F95" w:rsidRDefault="009B6F95" w:rsidP="00B84F31">
      <w:pPr>
        <w:pStyle w:val="Title3"/>
      </w:pPr>
    </w:p>
    <w:p w14:paraId="45CFA9D9" w14:textId="77777777" w:rsidR="009B6F95" w:rsidRDefault="009B6F95" w:rsidP="00B84F31">
      <w:pPr>
        <w:pStyle w:val="Title3"/>
      </w:pPr>
    </w:p>
    <w:p w14:paraId="4AB3C552" w14:textId="77777777" w:rsidR="009B6F95" w:rsidRDefault="009B6F95" w:rsidP="00B84F31">
      <w:pPr>
        <w:pStyle w:val="Title3"/>
      </w:pPr>
    </w:p>
    <w:p w14:paraId="6DA5AC4F" w14:textId="77777777" w:rsidR="00D02ADA" w:rsidRDefault="00D02ADA" w:rsidP="00B84F31">
      <w:pPr>
        <w:pStyle w:val="Title3"/>
      </w:pPr>
    </w:p>
    <w:p w14:paraId="07D04485" w14:textId="77777777" w:rsidR="00D02ADA" w:rsidRDefault="00D02ADA" w:rsidP="00B84F31">
      <w:pPr>
        <w:pStyle w:val="Title3"/>
      </w:pPr>
    </w:p>
    <w:p w14:paraId="5BE1527E" w14:textId="77777777" w:rsidR="0056279E" w:rsidRDefault="0056279E" w:rsidP="00B84F31">
      <w:pPr>
        <w:pStyle w:val="Title3"/>
      </w:pPr>
    </w:p>
    <w:p w14:paraId="6E26A41B" w14:textId="77777777" w:rsidR="009B6F95" w:rsidRPr="00C803F3" w:rsidRDefault="00320642" w:rsidP="000F69FB">
      <w:sdt>
        <w:sdtPr>
          <w:rPr>
            <w:rStyle w:val="Style2"/>
          </w:rPr>
          <w:id w:val="-1751574325"/>
          <w:lock w:val="contentLocked"/>
          <w:placeholder>
            <w:docPart w:val="DF4E7C87D7AA45CBB25B9CD300683114"/>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3367C7426A14193BCD3AD71DB38EE81"/>
          </w:placeholder>
          <w:text w:multiLine="1"/>
        </w:sdtPr>
        <w:sdtEndPr/>
        <w:sdtContent>
          <w:r w:rsidR="00962D48">
            <w:t>Daniel Gardiner</w:t>
          </w:r>
        </w:sdtContent>
      </w:sdt>
    </w:p>
    <w:p w14:paraId="5B729512" w14:textId="77777777" w:rsidR="009B6F95" w:rsidRDefault="00320642" w:rsidP="000F69FB">
      <w:sdt>
        <w:sdtPr>
          <w:rPr>
            <w:rStyle w:val="Style2"/>
          </w:rPr>
          <w:id w:val="1940027828"/>
          <w:lock w:val="contentLocked"/>
          <w:placeholder>
            <w:docPart w:val="559DA9AB6D104D18AF27B7A956506AF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44A4FBBFB894FC6BFB3048BC6BAB0E1"/>
          </w:placeholder>
          <w:text w:multiLine="1"/>
        </w:sdtPr>
        <w:sdtEndPr/>
        <w:sdtContent>
          <w:r w:rsidR="0054033F">
            <w:t>Adviser</w:t>
          </w:r>
        </w:sdtContent>
      </w:sdt>
    </w:p>
    <w:p w14:paraId="55CDB7B8" w14:textId="77777777" w:rsidR="009B6F95" w:rsidRDefault="00320642" w:rsidP="000F69FB">
      <w:sdt>
        <w:sdtPr>
          <w:rPr>
            <w:rStyle w:val="Style2"/>
          </w:rPr>
          <w:id w:val="1040625228"/>
          <w:lock w:val="contentLocked"/>
          <w:placeholder>
            <w:docPart w:val="CD940D16A34141A981F826137659794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0D6020B4E52461BBF8D84414F0B4D36"/>
          </w:placeholder>
          <w:text w:multiLine="1"/>
        </w:sdtPr>
        <w:sdtEndPr/>
        <w:sdtContent>
          <w:r w:rsidR="0054033F">
            <w:t>07</w:t>
          </w:r>
          <w:r w:rsidR="00962D48">
            <w:t>775 538 953</w:t>
          </w:r>
        </w:sdtContent>
      </w:sdt>
      <w:r w:rsidR="009B6F95" w:rsidRPr="00B5377C">
        <w:t xml:space="preserve"> </w:t>
      </w:r>
    </w:p>
    <w:p w14:paraId="500DE210" w14:textId="77777777" w:rsidR="009B6F95" w:rsidRDefault="00320642" w:rsidP="00B84F31">
      <w:pPr>
        <w:pStyle w:val="Title3"/>
      </w:pPr>
      <w:sdt>
        <w:sdtPr>
          <w:rPr>
            <w:rStyle w:val="Style2"/>
          </w:rPr>
          <w:id w:val="614409820"/>
          <w:lock w:val="contentLocked"/>
          <w:placeholder>
            <w:docPart w:val="9B0C1F7F67554E62AB3634B6A6D93D4F"/>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87832BC758A4F6A9C4A2CFA7B407C12"/>
          </w:placeholder>
          <w:text w:multiLine="1"/>
        </w:sdtPr>
        <w:sdtEndPr/>
        <w:sdtContent>
          <w:r w:rsidR="00962D48">
            <w:t>Daniel.Gardiner</w:t>
          </w:r>
          <w:r w:rsidR="0054033F">
            <w:t>@local.gov.uk</w:t>
          </w:r>
        </w:sdtContent>
      </w:sdt>
    </w:p>
    <w:p w14:paraId="3FA65FF2" w14:textId="77777777" w:rsidR="00471CAD" w:rsidRDefault="00471CAD" w:rsidP="00B84F31">
      <w:pPr>
        <w:pStyle w:val="Title3"/>
      </w:pPr>
    </w:p>
    <w:p w14:paraId="6CBBA279" w14:textId="77777777" w:rsidR="00DD7BE0" w:rsidRDefault="00DD7BE0" w:rsidP="00B84F31">
      <w:pPr>
        <w:pStyle w:val="Title3"/>
      </w:pPr>
    </w:p>
    <w:p w14:paraId="7554FACF" w14:textId="0351F54E" w:rsidR="00962D48" w:rsidRPr="00C803F3" w:rsidRDefault="00320642" w:rsidP="00962D48">
      <w:pPr>
        <w:pStyle w:val="Title1"/>
        <w:ind w:left="0" w:firstLine="0"/>
      </w:pPr>
      <w:r w:rsidRPr="00320642">
        <w:lastRenderedPageBreak/>
        <w:t>Growth Policy Update</w:t>
      </w:r>
    </w:p>
    <w:p w14:paraId="5826C4F8" w14:textId="77777777" w:rsidR="009B6F95" w:rsidRDefault="00320642" w:rsidP="00962D48">
      <w:pPr>
        <w:rPr>
          <w:rStyle w:val="Style6"/>
        </w:rPr>
      </w:pPr>
      <w:sdt>
        <w:sdtPr>
          <w:rPr>
            <w:rStyle w:val="Style6"/>
          </w:rPr>
          <w:alias w:val="Background"/>
          <w:tag w:val="Background"/>
          <w:id w:val="-1335600510"/>
          <w:placeholder>
            <w:docPart w:val="885A49FCFF9C4E58A6D92C48C99D96ED"/>
          </w:placeholder>
        </w:sdtPr>
        <w:sdtEndPr>
          <w:rPr>
            <w:rStyle w:val="Style6"/>
          </w:rPr>
        </w:sdtEndPr>
        <w:sdtContent>
          <w:r w:rsidR="009B6F95" w:rsidRPr="00301A51">
            <w:rPr>
              <w:rStyle w:val="Style6"/>
            </w:rPr>
            <w:t>Background</w:t>
          </w:r>
        </w:sdtContent>
      </w:sdt>
    </w:p>
    <w:p w14:paraId="625F3BFA" w14:textId="6F847C04" w:rsidR="00B82B0E" w:rsidRDefault="00136F16" w:rsidP="00523B06">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At its first meeting</w:t>
      </w:r>
      <w:r w:rsidR="00B82B0E">
        <w:rPr>
          <w:rFonts w:eastAsiaTheme="minorEastAsia" w:cs="Arial"/>
          <w:color w:val="000000"/>
          <w:lang w:eastAsia="ja-JP"/>
        </w:rPr>
        <w:t xml:space="preserve"> of the current board cycle, the </w:t>
      </w:r>
      <w:r w:rsidR="00546876">
        <w:rPr>
          <w:rFonts w:eastAsiaTheme="minorEastAsia" w:cs="Arial"/>
          <w:color w:val="000000"/>
          <w:lang w:eastAsia="ja-JP"/>
        </w:rPr>
        <w:t>City Regions</w:t>
      </w:r>
      <w:r>
        <w:rPr>
          <w:rFonts w:eastAsiaTheme="minorEastAsia" w:cs="Arial"/>
          <w:color w:val="000000"/>
          <w:lang w:eastAsia="ja-JP"/>
        </w:rPr>
        <w:t xml:space="preserve"> Board agreed to </w:t>
      </w:r>
      <w:r w:rsidR="00636540">
        <w:rPr>
          <w:rFonts w:eastAsiaTheme="minorEastAsia" w:cs="Arial"/>
          <w:color w:val="000000"/>
          <w:lang w:eastAsia="ja-JP"/>
        </w:rPr>
        <w:t xml:space="preserve">undertake </w:t>
      </w:r>
      <w:r>
        <w:rPr>
          <w:rFonts w:eastAsiaTheme="minorEastAsia" w:cs="Arial"/>
          <w:color w:val="000000"/>
          <w:lang w:eastAsia="ja-JP"/>
        </w:rPr>
        <w:t xml:space="preserve">further work in support of the place-based growth agenda. </w:t>
      </w:r>
      <w:r w:rsidR="00DD7BE0">
        <w:rPr>
          <w:rFonts w:eastAsiaTheme="minorEastAsia" w:cs="Arial"/>
          <w:color w:val="000000"/>
          <w:lang w:eastAsia="ja-JP"/>
        </w:rPr>
        <w:t xml:space="preserve">Within the LGA, different aspects of growth policy </w:t>
      </w:r>
      <w:r w:rsidR="009F3B00">
        <w:rPr>
          <w:rFonts w:eastAsiaTheme="minorEastAsia" w:cs="Arial"/>
          <w:color w:val="000000"/>
          <w:lang w:eastAsia="ja-JP"/>
        </w:rPr>
        <w:t>are</w:t>
      </w:r>
      <w:r w:rsidR="00DD7BE0">
        <w:rPr>
          <w:rFonts w:eastAsiaTheme="minorEastAsia" w:cs="Arial"/>
          <w:color w:val="000000"/>
          <w:lang w:eastAsia="ja-JP"/>
        </w:rPr>
        <w:t xml:space="preserve"> </w:t>
      </w:r>
      <w:r w:rsidR="009F3B00">
        <w:rPr>
          <w:rFonts w:eastAsiaTheme="minorEastAsia" w:cs="Arial"/>
          <w:color w:val="000000"/>
          <w:lang w:eastAsia="ja-JP"/>
        </w:rPr>
        <w:t>led by</w:t>
      </w:r>
      <w:r w:rsidR="00DD7BE0">
        <w:rPr>
          <w:rFonts w:eastAsiaTheme="minorEastAsia" w:cs="Arial"/>
          <w:color w:val="000000"/>
          <w:lang w:eastAsia="ja-JP"/>
        </w:rPr>
        <w:t xml:space="preserve"> the City Regions Board</w:t>
      </w:r>
      <w:r w:rsidR="00546876">
        <w:rPr>
          <w:rFonts w:eastAsiaTheme="minorEastAsia" w:cs="Arial"/>
          <w:color w:val="000000"/>
          <w:lang w:eastAsia="ja-JP"/>
        </w:rPr>
        <w:t>, the People and Places Board</w:t>
      </w:r>
      <w:r w:rsidR="00DD7BE0">
        <w:rPr>
          <w:rFonts w:eastAsiaTheme="minorEastAsia" w:cs="Arial"/>
          <w:color w:val="000000"/>
          <w:lang w:eastAsia="ja-JP"/>
        </w:rPr>
        <w:t xml:space="preserve"> and the Environment, Economy, Housing and Transport Board.</w:t>
      </w:r>
    </w:p>
    <w:p w14:paraId="7A8CD682" w14:textId="77777777" w:rsidR="00136F16" w:rsidRDefault="00136F16" w:rsidP="00136F16">
      <w:pPr>
        <w:pStyle w:val="ListParagraph"/>
        <w:numPr>
          <w:ilvl w:val="0"/>
          <w:numId w:val="0"/>
        </w:numPr>
        <w:autoSpaceDE w:val="0"/>
        <w:autoSpaceDN w:val="0"/>
        <w:adjustRightInd w:val="0"/>
        <w:spacing w:after="0" w:line="240" w:lineRule="auto"/>
        <w:ind w:left="717"/>
        <w:rPr>
          <w:rFonts w:eastAsiaTheme="minorEastAsia" w:cs="Arial"/>
          <w:color w:val="000000"/>
          <w:lang w:eastAsia="ja-JP"/>
        </w:rPr>
      </w:pPr>
    </w:p>
    <w:p w14:paraId="080E40A0" w14:textId="4A814786" w:rsidR="0033647E" w:rsidRDefault="00DD7BE0" w:rsidP="00DD7BE0">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T</w:t>
      </w:r>
      <w:r w:rsidR="00136F16">
        <w:rPr>
          <w:rFonts w:eastAsiaTheme="minorEastAsia" w:cs="Arial"/>
          <w:color w:val="000000"/>
          <w:lang w:eastAsia="ja-JP"/>
        </w:rPr>
        <w:t>he</w:t>
      </w:r>
      <w:r>
        <w:rPr>
          <w:rFonts w:eastAsiaTheme="minorEastAsia" w:cs="Arial"/>
          <w:color w:val="000000"/>
          <w:lang w:eastAsia="ja-JP"/>
        </w:rPr>
        <w:t xml:space="preserve"> </w:t>
      </w:r>
      <w:r w:rsidR="00546876">
        <w:rPr>
          <w:rFonts w:eastAsiaTheme="minorEastAsia" w:cs="Arial"/>
          <w:color w:val="000000"/>
          <w:lang w:eastAsia="ja-JP"/>
        </w:rPr>
        <w:t>City Regions</w:t>
      </w:r>
      <w:r w:rsidR="00136F16">
        <w:rPr>
          <w:rFonts w:eastAsiaTheme="minorEastAsia" w:cs="Arial"/>
          <w:color w:val="000000"/>
          <w:lang w:eastAsia="ja-JP"/>
        </w:rPr>
        <w:t xml:space="preserve"> Board work programme included a</w:t>
      </w:r>
      <w:r>
        <w:rPr>
          <w:rFonts w:eastAsiaTheme="minorEastAsia" w:cs="Arial"/>
          <w:color w:val="000000"/>
          <w:lang w:eastAsia="ja-JP"/>
        </w:rPr>
        <w:t xml:space="preserve"> specific</w:t>
      </w:r>
      <w:r w:rsidR="00136F16">
        <w:rPr>
          <w:rFonts w:eastAsiaTheme="minorEastAsia" w:cs="Arial"/>
          <w:color w:val="000000"/>
          <w:lang w:eastAsia="ja-JP"/>
        </w:rPr>
        <w:t xml:space="preserve"> commitment</w:t>
      </w:r>
      <w:r w:rsidR="00200DED">
        <w:rPr>
          <w:rFonts w:eastAsiaTheme="minorEastAsia" w:cs="Arial"/>
          <w:color w:val="000000"/>
          <w:lang w:eastAsia="ja-JP"/>
        </w:rPr>
        <w:t>:</w:t>
      </w:r>
      <w:r w:rsidR="00136F16">
        <w:rPr>
          <w:rFonts w:eastAsiaTheme="minorEastAsia" w:cs="Arial"/>
          <w:color w:val="000000"/>
          <w:lang w:eastAsia="ja-JP"/>
        </w:rPr>
        <w:t xml:space="preserve"> </w:t>
      </w:r>
      <w:r w:rsidR="00200DED">
        <w:rPr>
          <w:rFonts w:eastAsiaTheme="minorEastAsia" w:cs="Arial"/>
          <w:color w:val="000000"/>
          <w:lang w:eastAsia="ja-JP"/>
        </w:rPr>
        <w:t>‘</w:t>
      </w:r>
      <w:r w:rsidR="00136F16">
        <w:rPr>
          <w:rFonts w:eastAsiaTheme="minorEastAsia" w:cs="Arial"/>
          <w:color w:val="000000"/>
          <w:lang w:eastAsia="ja-JP"/>
        </w:rPr>
        <w:t xml:space="preserve">to </w:t>
      </w:r>
      <w:r w:rsidR="00136F16">
        <w:t>s</w:t>
      </w:r>
      <w:r w:rsidR="00136F16" w:rsidRPr="00AC512B">
        <w:t xml:space="preserve">eek to ensure the key elements of </w:t>
      </w:r>
      <w:r w:rsidR="00136F16">
        <w:t>Government’s national economic strategy</w:t>
      </w:r>
      <w:r w:rsidR="00136F16" w:rsidRPr="00AC512B">
        <w:t xml:space="preserve"> – Local Industrial Strategies, UK Shared Prosperity Fund and the LEP Review, fit with the priorities and ambitions of </w:t>
      </w:r>
      <w:r w:rsidR="00546876">
        <w:t>urban</w:t>
      </w:r>
      <w:r w:rsidR="00136F16" w:rsidRPr="00AC512B">
        <w:t xml:space="preserve"> authorities</w:t>
      </w:r>
      <w:r w:rsidR="00136F16">
        <w:t xml:space="preserve"> and that councils are well placed to support sustainable and inclusive growth’. </w:t>
      </w:r>
      <w:r w:rsidR="009672E1" w:rsidRPr="00DD7BE0">
        <w:rPr>
          <w:rFonts w:eastAsiaTheme="minorEastAsia" w:cs="Arial"/>
          <w:color w:val="000000"/>
          <w:lang w:eastAsia="ja-JP"/>
        </w:rPr>
        <w:t>This commitment built upon extensive</w:t>
      </w:r>
      <w:r w:rsidR="009C7004">
        <w:rPr>
          <w:rFonts w:eastAsiaTheme="minorEastAsia" w:cs="Arial"/>
          <w:color w:val="000000"/>
          <w:lang w:eastAsia="ja-JP"/>
        </w:rPr>
        <w:t xml:space="preserve"> work</w:t>
      </w:r>
      <w:r w:rsidR="009672E1" w:rsidRPr="00DD7BE0">
        <w:rPr>
          <w:rFonts w:eastAsiaTheme="minorEastAsia" w:cs="Arial"/>
          <w:color w:val="000000"/>
          <w:lang w:eastAsia="ja-JP"/>
        </w:rPr>
        <w:t xml:space="preserve"> </w:t>
      </w:r>
      <w:r w:rsidRPr="00DD7BE0">
        <w:rPr>
          <w:rFonts w:eastAsiaTheme="minorEastAsia" w:cs="Arial"/>
          <w:color w:val="000000"/>
          <w:lang w:eastAsia="ja-JP"/>
        </w:rPr>
        <w:t>on</w:t>
      </w:r>
      <w:r w:rsidR="0033647E" w:rsidRPr="00DD7BE0">
        <w:rPr>
          <w:rFonts w:eastAsiaTheme="minorEastAsia" w:cs="Arial"/>
          <w:color w:val="000000"/>
          <w:lang w:eastAsia="ja-JP"/>
        </w:rPr>
        <w:t xml:space="preserve"> </w:t>
      </w:r>
      <w:r w:rsidR="009672E1" w:rsidRPr="00DD7BE0">
        <w:rPr>
          <w:rFonts w:eastAsiaTheme="minorEastAsia" w:cs="Arial"/>
          <w:color w:val="000000"/>
          <w:lang w:eastAsia="ja-JP"/>
        </w:rPr>
        <w:t>the Industrial Strategy</w:t>
      </w:r>
      <w:r>
        <w:rPr>
          <w:rFonts w:eastAsiaTheme="minorEastAsia" w:cs="Arial"/>
          <w:color w:val="000000"/>
          <w:lang w:eastAsia="ja-JP"/>
        </w:rPr>
        <w:t xml:space="preserve"> </w:t>
      </w:r>
      <w:r w:rsidR="00200DED">
        <w:rPr>
          <w:rFonts w:eastAsiaTheme="minorEastAsia" w:cs="Arial"/>
          <w:color w:val="000000"/>
          <w:lang w:eastAsia="ja-JP"/>
        </w:rPr>
        <w:t>over the previous 18 months</w:t>
      </w:r>
      <w:r w:rsidR="009672E1" w:rsidRPr="00DD7BE0">
        <w:rPr>
          <w:rFonts w:eastAsiaTheme="minorEastAsia" w:cs="Arial"/>
          <w:color w:val="000000"/>
          <w:lang w:eastAsia="ja-JP"/>
        </w:rPr>
        <w:t xml:space="preserve"> </w:t>
      </w:r>
      <w:r w:rsidR="009C7004">
        <w:rPr>
          <w:rFonts w:eastAsiaTheme="minorEastAsia" w:cs="Arial"/>
          <w:color w:val="000000"/>
          <w:lang w:eastAsia="ja-JP"/>
        </w:rPr>
        <w:t xml:space="preserve">led </w:t>
      </w:r>
      <w:r w:rsidR="0033647E" w:rsidRPr="00DD7BE0">
        <w:rPr>
          <w:rFonts w:eastAsiaTheme="minorEastAsia" w:cs="Arial"/>
          <w:color w:val="000000"/>
          <w:lang w:eastAsia="ja-JP"/>
        </w:rPr>
        <w:t xml:space="preserve">by this Board and the </w:t>
      </w:r>
      <w:r w:rsidR="00546876">
        <w:rPr>
          <w:rFonts w:eastAsiaTheme="minorEastAsia" w:cs="Arial"/>
          <w:color w:val="000000"/>
          <w:lang w:eastAsia="ja-JP"/>
        </w:rPr>
        <w:t>People and Places</w:t>
      </w:r>
      <w:r w:rsidR="0033647E" w:rsidRPr="00DD7BE0">
        <w:rPr>
          <w:rFonts w:eastAsiaTheme="minorEastAsia" w:cs="Arial"/>
          <w:color w:val="000000"/>
          <w:lang w:eastAsia="ja-JP"/>
        </w:rPr>
        <w:t xml:space="preserve"> Board. </w:t>
      </w:r>
      <w:r w:rsidR="00161B59" w:rsidRPr="00DD7BE0">
        <w:rPr>
          <w:rFonts w:eastAsiaTheme="minorEastAsia" w:cs="Arial"/>
          <w:color w:val="000000"/>
          <w:lang w:eastAsia="ja-JP"/>
        </w:rPr>
        <w:t xml:space="preserve"> </w:t>
      </w:r>
    </w:p>
    <w:p w14:paraId="25D1F64B" w14:textId="77777777" w:rsidR="003C122D" w:rsidRPr="003C122D" w:rsidRDefault="003C122D" w:rsidP="003C122D">
      <w:pPr>
        <w:pStyle w:val="ListParagraph"/>
        <w:numPr>
          <w:ilvl w:val="0"/>
          <w:numId w:val="0"/>
        </w:numPr>
        <w:ind w:left="360"/>
        <w:rPr>
          <w:rFonts w:eastAsiaTheme="minorEastAsia" w:cs="Arial"/>
          <w:color w:val="000000"/>
          <w:lang w:eastAsia="ja-JP"/>
        </w:rPr>
      </w:pPr>
    </w:p>
    <w:p w14:paraId="02E26F9F" w14:textId="77777777" w:rsidR="00C3031A" w:rsidRDefault="00C72CC8" w:rsidP="00C72CC8">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 xml:space="preserve">Recent national developments have indicated a shift in government priorities for national growth policy, with </w:t>
      </w:r>
      <w:r w:rsidR="005659F4">
        <w:rPr>
          <w:rFonts w:eastAsiaTheme="minorEastAsia" w:cs="Arial"/>
          <w:color w:val="000000"/>
          <w:lang w:eastAsia="ja-JP"/>
        </w:rPr>
        <w:t>greater uncertainty surrounding</w:t>
      </w:r>
      <w:r>
        <w:rPr>
          <w:rFonts w:eastAsiaTheme="minorEastAsia" w:cs="Arial"/>
          <w:color w:val="000000"/>
          <w:lang w:eastAsia="ja-JP"/>
        </w:rPr>
        <w:t xml:space="preserve"> the overarching framework of the Industrial Strategy </w:t>
      </w:r>
      <w:r w:rsidR="005659F4">
        <w:rPr>
          <w:rFonts w:eastAsiaTheme="minorEastAsia" w:cs="Arial"/>
          <w:color w:val="000000"/>
          <w:lang w:eastAsia="ja-JP"/>
        </w:rPr>
        <w:t xml:space="preserve">and a </w:t>
      </w:r>
      <w:r w:rsidR="00E10C5D">
        <w:rPr>
          <w:rFonts w:eastAsiaTheme="minorEastAsia" w:cs="Arial"/>
          <w:color w:val="000000"/>
          <w:lang w:eastAsia="ja-JP"/>
        </w:rPr>
        <w:t>recent spate of</w:t>
      </w:r>
      <w:r>
        <w:rPr>
          <w:rFonts w:eastAsiaTheme="minorEastAsia" w:cs="Arial"/>
          <w:color w:val="000000"/>
          <w:lang w:eastAsia="ja-JP"/>
        </w:rPr>
        <w:t xml:space="preserve"> </w:t>
      </w:r>
      <w:r w:rsidR="005659F4">
        <w:rPr>
          <w:rFonts w:eastAsiaTheme="minorEastAsia" w:cs="Arial"/>
          <w:color w:val="000000"/>
          <w:lang w:eastAsia="ja-JP"/>
        </w:rPr>
        <w:t xml:space="preserve">ad hoc </w:t>
      </w:r>
      <w:r>
        <w:rPr>
          <w:rFonts w:eastAsiaTheme="minorEastAsia" w:cs="Arial"/>
          <w:color w:val="000000"/>
          <w:lang w:eastAsia="ja-JP"/>
        </w:rPr>
        <w:t>policy announcements that have a greater focus on investment and delivery</w:t>
      </w:r>
      <w:r w:rsidR="00C3031A">
        <w:rPr>
          <w:rFonts w:eastAsiaTheme="minorEastAsia" w:cs="Arial"/>
          <w:color w:val="000000"/>
          <w:lang w:eastAsia="ja-JP"/>
        </w:rPr>
        <w:t>.</w:t>
      </w:r>
    </w:p>
    <w:p w14:paraId="43E0C81B" w14:textId="77777777" w:rsidR="005E209E" w:rsidRDefault="005E209E" w:rsidP="005E209E">
      <w:pPr>
        <w:pStyle w:val="ListParagraph"/>
        <w:numPr>
          <w:ilvl w:val="0"/>
          <w:numId w:val="0"/>
        </w:numPr>
        <w:ind w:left="502"/>
        <w:rPr>
          <w:rFonts w:eastAsiaTheme="minorEastAsia" w:cs="Arial"/>
          <w:color w:val="000000"/>
          <w:lang w:eastAsia="ja-JP"/>
        </w:rPr>
      </w:pPr>
    </w:p>
    <w:p w14:paraId="21698722" w14:textId="77777777" w:rsidR="00C72CC8" w:rsidRDefault="00062B17" w:rsidP="003951F5">
      <w:pPr>
        <w:pStyle w:val="ListParagraph"/>
        <w:numPr>
          <w:ilvl w:val="0"/>
          <w:numId w:val="11"/>
        </w:numPr>
        <w:rPr>
          <w:rFonts w:eastAsiaTheme="minorEastAsia" w:cs="Arial"/>
          <w:color w:val="000000"/>
          <w:lang w:eastAsia="ja-JP"/>
        </w:rPr>
      </w:pPr>
      <w:r>
        <w:rPr>
          <w:rFonts w:eastAsiaTheme="minorEastAsia" w:cs="Arial"/>
          <w:color w:val="000000"/>
          <w:lang w:eastAsia="ja-JP"/>
        </w:rPr>
        <w:t>This paper provides an update on</w:t>
      </w:r>
      <w:r w:rsidR="00C72CC8">
        <w:rPr>
          <w:rFonts w:eastAsiaTheme="minorEastAsia" w:cs="Arial"/>
          <w:color w:val="000000"/>
          <w:lang w:eastAsia="ja-JP"/>
        </w:rPr>
        <w:t xml:space="preserve"> key</w:t>
      </w:r>
      <w:r w:rsidR="002D207B">
        <w:rPr>
          <w:rFonts w:eastAsiaTheme="minorEastAsia" w:cs="Arial"/>
          <w:color w:val="000000"/>
          <w:lang w:eastAsia="ja-JP"/>
        </w:rPr>
        <w:t xml:space="preserve"> </w:t>
      </w:r>
      <w:r w:rsidR="00C72CC8">
        <w:rPr>
          <w:rFonts w:eastAsiaTheme="minorEastAsia" w:cs="Arial"/>
          <w:color w:val="000000"/>
          <w:lang w:eastAsia="ja-JP"/>
        </w:rPr>
        <w:t xml:space="preserve">areas of </w:t>
      </w:r>
      <w:r w:rsidR="005659F4">
        <w:rPr>
          <w:rFonts w:eastAsiaTheme="minorEastAsia" w:cs="Arial"/>
          <w:color w:val="000000"/>
          <w:lang w:eastAsia="ja-JP"/>
        </w:rPr>
        <w:t xml:space="preserve">national </w:t>
      </w:r>
      <w:r w:rsidR="00C72CC8">
        <w:rPr>
          <w:rFonts w:eastAsiaTheme="minorEastAsia" w:cs="Arial"/>
          <w:color w:val="000000"/>
          <w:lang w:eastAsia="ja-JP"/>
        </w:rPr>
        <w:t>growth policy: the Industrial Strategy, investment in towns, infrastructure investment, clean growth and inclusive growth. For each of these areas it outlines recent developments, existing or planned LGA work and related Conservative manifesto commitments.</w:t>
      </w:r>
      <w:r w:rsidR="00C72CC8">
        <w:rPr>
          <w:rStyle w:val="FootnoteReference"/>
          <w:rFonts w:eastAsiaTheme="minorEastAsia" w:cs="Arial"/>
          <w:color w:val="000000"/>
          <w:lang w:eastAsia="ja-JP"/>
        </w:rPr>
        <w:footnoteReference w:id="1"/>
      </w:r>
    </w:p>
    <w:p w14:paraId="6871ED3B" w14:textId="77777777" w:rsidR="003951F5" w:rsidRPr="003951F5" w:rsidRDefault="003951F5" w:rsidP="003951F5">
      <w:pPr>
        <w:pStyle w:val="ListParagraph"/>
        <w:numPr>
          <w:ilvl w:val="0"/>
          <w:numId w:val="0"/>
        </w:numPr>
        <w:ind w:left="360"/>
        <w:rPr>
          <w:rFonts w:eastAsiaTheme="minorEastAsia" w:cs="Arial"/>
          <w:color w:val="000000"/>
          <w:lang w:eastAsia="ja-JP"/>
        </w:rPr>
      </w:pPr>
    </w:p>
    <w:p w14:paraId="75A6CE04" w14:textId="77777777" w:rsidR="003951F5" w:rsidRPr="003951F5" w:rsidRDefault="003951F5" w:rsidP="003951F5">
      <w:pPr>
        <w:pStyle w:val="ListParagraph"/>
        <w:numPr>
          <w:ilvl w:val="0"/>
          <w:numId w:val="11"/>
        </w:numPr>
        <w:rPr>
          <w:rFonts w:eastAsiaTheme="minorEastAsia" w:cs="Arial"/>
          <w:color w:val="000000"/>
          <w:lang w:eastAsia="ja-JP"/>
        </w:rPr>
      </w:pPr>
      <w:r>
        <w:rPr>
          <w:rFonts w:eastAsiaTheme="minorEastAsia" w:cs="Arial"/>
          <w:color w:val="000000"/>
          <w:lang w:eastAsia="ja-JP"/>
        </w:rPr>
        <w:t>The paper</w:t>
      </w:r>
      <w:r w:rsidR="00062B17">
        <w:rPr>
          <w:rFonts w:eastAsiaTheme="minorEastAsia" w:cs="Arial"/>
          <w:color w:val="000000"/>
          <w:lang w:eastAsia="ja-JP"/>
        </w:rPr>
        <w:t xml:space="preserve"> concludes by</w:t>
      </w:r>
      <w:r w:rsidR="00C72CC8">
        <w:rPr>
          <w:rFonts w:eastAsiaTheme="minorEastAsia" w:cs="Arial"/>
          <w:color w:val="000000"/>
          <w:lang w:eastAsia="ja-JP"/>
        </w:rPr>
        <w:t xml:space="preserve"> reflecting on the </w:t>
      </w:r>
      <w:r w:rsidR="00E10C5D">
        <w:rPr>
          <w:rFonts w:eastAsiaTheme="minorEastAsia" w:cs="Arial"/>
          <w:color w:val="000000"/>
          <w:lang w:eastAsia="ja-JP"/>
        </w:rPr>
        <w:t xml:space="preserve">apparent </w:t>
      </w:r>
      <w:r w:rsidR="00C72CC8">
        <w:rPr>
          <w:rFonts w:eastAsiaTheme="minorEastAsia" w:cs="Arial"/>
          <w:color w:val="000000"/>
          <w:lang w:eastAsia="ja-JP"/>
        </w:rPr>
        <w:t xml:space="preserve">shift in focus for </w:t>
      </w:r>
      <w:r w:rsidR="00C3031A">
        <w:rPr>
          <w:rFonts w:eastAsiaTheme="minorEastAsia" w:cs="Arial"/>
          <w:color w:val="000000"/>
          <w:lang w:eastAsia="ja-JP"/>
        </w:rPr>
        <w:t xml:space="preserve">national </w:t>
      </w:r>
      <w:r w:rsidR="00C72CC8">
        <w:rPr>
          <w:rFonts w:eastAsiaTheme="minorEastAsia" w:cs="Arial"/>
          <w:color w:val="000000"/>
          <w:lang w:eastAsia="ja-JP"/>
        </w:rPr>
        <w:t>growth policy and</w:t>
      </w:r>
      <w:r w:rsidR="00C3031A">
        <w:rPr>
          <w:rFonts w:eastAsiaTheme="minorEastAsia" w:cs="Arial"/>
          <w:color w:val="000000"/>
          <w:lang w:eastAsia="ja-JP"/>
        </w:rPr>
        <w:t xml:space="preserve"> proposes</w:t>
      </w:r>
      <w:r w:rsidR="00062B17">
        <w:rPr>
          <w:rFonts w:eastAsiaTheme="minorEastAsia" w:cs="Arial"/>
          <w:color w:val="000000"/>
          <w:lang w:eastAsia="ja-JP"/>
        </w:rPr>
        <w:t xml:space="preserve"> a ref</w:t>
      </w:r>
      <w:r w:rsidR="009672E1">
        <w:rPr>
          <w:rFonts w:eastAsiaTheme="minorEastAsia" w:cs="Arial"/>
          <w:color w:val="000000"/>
          <w:lang w:eastAsia="ja-JP"/>
        </w:rPr>
        <w:t>ramed set of priorities for the</w:t>
      </w:r>
      <w:r w:rsidR="00062B17">
        <w:rPr>
          <w:rFonts w:eastAsiaTheme="minorEastAsia" w:cs="Arial"/>
          <w:color w:val="000000"/>
          <w:lang w:eastAsia="ja-JP"/>
        </w:rPr>
        <w:t xml:space="preserve"> Board’s</w:t>
      </w:r>
      <w:r w:rsidR="009672E1">
        <w:rPr>
          <w:rFonts w:eastAsiaTheme="minorEastAsia" w:cs="Arial"/>
          <w:color w:val="000000"/>
          <w:lang w:eastAsia="ja-JP"/>
        </w:rPr>
        <w:t xml:space="preserve"> future</w:t>
      </w:r>
      <w:r w:rsidR="00C72CC8">
        <w:rPr>
          <w:rFonts w:eastAsiaTheme="minorEastAsia" w:cs="Arial"/>
          <w:color w:val="000000"/>
          <w:lang w:eastAsia="ja-JP"/>
        </w:rPr>
        <w:t xml:space="preserve"> growth</w:t>
      </w:r>
      <w:r w:rsidR="00FB33C7">
        <w:rPr>
          <w:rFonts w:eastAsiaTheme="minorEastAsia" w:cs="Arial"/>
          <w:color w:val="000000"/>
          <w:lang w:eastAsia="ja-JP"/>
        </w:rPr>
        <w:t xml:space="preserve"> policy</w:t>
      </w:r>
      <w:r w:rsidR="00062B17">
        <w:rPr>
          <w:rFonts w:eastAsiaTheme="minorEastAsia" w:cs="Arial"/>
          <w:color w:val="000000"/>
          <w:lang w:eastAsia="ja-JP"/>
        </w:rPr>
        <w:t xml:space="preserve"> work </w:t>
      </w:r>
      <w:r>
        <w:rPr>
          <w:rFonts w:eastAsiaTheme="minorEastAsia" w:cs="Arial"/>
          <w:color w:val="000000"/>
          <w:lang w:eastAsia="ja-JP"/>
        </w:rPr>
        <w:t>which Board members are invited to comment on</w:t>
      </w:r>
      <w:r w:rsidR="00062B17">
        <w:rPr>
          <w:rFonts w:eastAsiaTheme="minorEastAsia" w:cs="Arial"/>
          <w:color w:val="000000"/>
          <w:lang w:eastAsia="ja-JP"/>
        </w:rPr>
        <w:t>.</w:t>
      </w:r>
    </w:p>
    <w:p w14:paraId="1B3A6AA3" w14:textId="77777777" w:rsidR="00062B17" w:rsidRDefault="00062B17" w:rsidP="00062B17">
      <w:pPr>
        <w:ind w:left="0" w:firstLine="0"/>
        <w:rPr>
          <w:rFonts w:eastAsiaTheme="minorEastAsia" w:cs="Arial"/>
          <w:b/>
          <w:color w:val="000000"/>
          <w:lang w:eastAsia="ja-JP"/>
        </w:rPr>
      </w:pPr>
      <w:r>
        <w:rPr>
          <w:rFonts w:eastAsiaTheme="minorEastAsia" w:cs="Arial"/>
          <w:b/>
          <w:color w:val="000000"/>
          <w:lang w:eastAsia="ja-JP"/>
        </w:rPr>
        <w:t>Industrial Strategy</w:t>
      </w:r>
    </w:p>
    <w:p w14:paraId="2B19BA5F" w14:textId="77777777" w:rsidR="00582791" w:rsidRPr="00582791" w:rsidRDefault="00582791">
      <w:pPr>
        <w:pStyle w:val="ListParagraph"/>
        <w:numPr>
          <w:ilvl w:val="0"/>
          <w:numId w:val="11"/>
        </w:numPr>
        <w:rPr>
          <w:lang w:eastAsia="ja-JP"/>
        </w:rPr>
      </w:pPr>
      <w:r w:rsidRPr="001A514B">
        <w:rPr>
          <w:rFonts w:eastAsiaTheme="minorEastAsia" w:cs="Arial"/>
          <w:color w:val="000000"/>
          <w:lang w:eastAsia="ja-JP"/>
        </w:rPr>
        <w:t>Following the publication of the Industrial Strategy in November 2017, Government initially placed a strong emphasis on developing the evidence, policies and governance arrangements required to drive productivity and boost inclusive growth: agreeing sector deals and supporting the creation of Local Industrial Strategies. While there were some funding announcements made during this period, these were principally tied to national policy priorities (e.g. the Grand Challenges). By contrast, local proposals for growth were not backed by funding or devolved powers. Indeed, local areas were specifically told that Local Industrial Strategies were not ‘bidding documents’.</w:t>
      </w:r>
    </w:p>
    <w:p w14:paraId="150F891C" w14:textId="77777777" w:rsidR="00582791" w:rsidRDefault="00582791" w:rsidP="001A514B">
      <w:pPr>
        <w:pStyle w:val="ListParagraph"/>
        <w:numPr>
          <w:ilvl w:val="0"/>
          <w:numId w:val="0"/>
        </w:numPr>
        <w:ind w:left="360"/>
        <w:rPr>
          <w:rFonts w:eastAsiaTheme="minorEastAsia" w:cs="Arial"/>
          <w:color w:val="000000"/>
          <w:lang w:eastAsia="ja-JP"/>
        </w:rPr>
      </w:pPr>
    </w:p>
    <w:p w14:paraId="100BAC4D" w14:textId="77777777" w:rsidR="005348EE" w:rsidRDefault="009672E1" w:rsidP="004B7ECC">
      <w:pPr>
        <w:pStyle w:val="ListParagraph"/>
        <w:numPr>
          <w:ilvl w:val="0"/>
          <w:numId w:val="11"/>
        </w:numPr>
        <w:rPr>
          <w:rFonts w:eastAsiaTheme="minorEastAsia" w:cs="Arial"/>
          <w:color w:val="000000"/>
          <w:lang w:eastAsia="ja-JP"/>
        </w:rPr>
      </w:pPr>
      <w:r>
        <w:rPr>
          <w:rFonts w:eastAsiaTheme="minorEastAsia" w:cs="Arial"/>
          <w:color w:val="000000"/>
          <w:lang w:eastAsia="ja-JP"/>
        </w:rPr>
        <w:lastRenderedPageBreak/>
        <w:t>Since</w:t>
      </w:r>
      <w:r w:rsidR="004A34AD">
        <w:rPr>
          <w:rFonts w:eastAsiaTheme="minorEastAsia" w:cs="Arial"/>
          <w:color w:val="000000"/>
          <w:lang w:eastAsia="ja-JP"/>
        </w:rPr>
        <w:t xml:space="preserve"> the publication of the Industrial Strategy, th</w:t>
      </w:r>
      <w:r w:rsidR="005659F4">
        <w:rPr>
          <w:rFonts w:eastAsiaTheme="minorEastAsia" w:cs="Arial"/>
          <w:color w:val="000000"/>
          <w:lang w:eastAsia="ja-JP"/>
        </w:rPr>
        <w:t>is</w:t>
      </w:r>
      <w:r w:rsidR="004A34AD">
        <w:rPr>
          <w:rFonts w:eastAsiaTheme="minorEastAsia" w:cs="Arial"/>
          <w:color w:val="000000"/>
          <w:lang w:eastAsia="ja-JP"/>
        </w:rPr>
        <w:t xml:space="preserve"> Board </w:t>
      </w:r>
      <w:r w:rsidR="00CD1403">
        <w:rPr>
          <w:rFonts w:eastAsiaTheme="minorEastAsia" w:cs="Arial"/>
          <w:color w:val="000000"/>
          <w:lang w:eastAsia="ja-JP"/>
        </w:rPr>
        <w:t>has undertaken</w:t>
      </w:r>
      <w:r w:rsidR="005348EE">
        <w:rPr>
          <w:rFonts w:eastAsiaTheme="minorEastAsia" w:cs="Arial"/>
          <w:color w:val="000000"/>
          <w:lang w:eastAsia="ja-JP"/>
        </w:rPr>
        <w:t xml:space="preserve"> extensive policy and improvement </w:t>
      </w:r>
      <w:r w:rsidR="004B7ECC">
        <w:rPr>
          <w:rFonts w:eastAsiaTheme="minorEastAsia" w:cs="Arial"/>
          <w:color w:val="000000"/>
          <w:lang w:eastAsia="ja-JP"/>
        </w:rPr>
        <w:t>activity</w:t>
      </w:r>
      <w:r w:rsidR="005348EE">
        <w:rPr>
          <w:rFonts w:eastAsiaTheme="minorEastAsia" w:cs="Arial"/>
          <w:color w:val="000000"/>
          <w:lang w:eastAsia="ja-JP"/>
        </w:rPr>
        <w:t xml:space="preserve"> relating to the three key place-based components of the Industrial Strategy – </w:t>
      </w:r>
      <w:r w:rsidR="00FB33C7">
        <w:rPr>
          <w:rFonts w:eastAsiaTheme="minorEastAsia" w:cs="Arial"/>
          <w:color w:val="000000"/>
          <w:lang w:eastAsia="ja-JP"/>
        </w:rPr>
        <w:t xml:space="preserve">the development of Local Industrial Strategies, </w:t>
      </w:r>
      <w:r w:rsidR="005348EE">
        <w:rPr>
          <w:rFonts w:eastAsiaTheme="minorEastAsia" w:cs="Arial"/>
          <w:color w:val="000000"/>
          <w:lang w:eastAsia="ja-JP"/>
        </w:rPr>
        <w:t>the Government’s Review o</w:t>
      </w:r>
      <w:r w:rsidR="00FB33C7">
        <w:rPr>
          <w:rFonts w:eastAsiaTheme="minorEastAsia" w:cs="Arial"/>
          <w:color w:val="000000"/>
          <w:lang w:eastAsia="ja-JP"/>
        </w:rPr>
        <w:t>f Local Enterprise Partnerships</w:t>
      </w:r>
      <w:r w:rsidR="005348EE">
        <w:rPr>
          <w:rFonts w:eastAsiaTheme="minorEastAsia" w:cs="Arial"/>
          <w:color w:val="000000"/>
          <w:lang w:eastAsia="ja-JP"/>
        </w:rPr>
        <w:t xml:space="preserve"> and the design of the UK Shared Prosperity Fund (UKSPF).</w:t>
      </w:r>
      <w:r w:rsidR="004B7ECC">
        <w:rPr>
          <w:rFonts w:eastAsiaTheme="minorEastAsia" w:cs="Arial"/>
          <w:color w:val="000000"/>
          <w:lang w:eastAsia="ja-JP"/>
        </w:rPr>
        <w:t xml:space="preserve"> </w:t>
      </w:r>
    </w:p>
    <w:p w14:paraId="2ADDB122" w14:textId="77777777" w:rsidR="0086240E" w:rsidRDefault="0086240E" w:rsidP="0086240E">
      <w:pPr>
        <w:pStyle w:val="ListParagraph"/>
        <w:numPr>
          <w:ilvl w:val="0"/>
          <w:numId w:val="0"/>
        </w:numPr>
        <w:ind w:left="360"/>
        <w:rPr>
          <w:rFonts w:eastAsiaTheme="minorEastAsia" w:cs="Arial"/>
          <w:color w:val="000000"/>
          <w:lang w:eastAsia="ja-JP"/>
        </w:rPr>
      </w:pPr>
    </w:p>
    <w:p w14:paraId="15E130CF" w14:textId="77777777" w:rsidR="0088411C" w:rsidRDefault="0088411C" w:rsidP="0088411C">
      <w:pPr>
        <w:pStyle w:val="ListParagraph"/>
        <w:numPr>
          <w:ilvl w:val="0"/>
          <w:numId w:val="11"/>
        </w:numPr>
        <w:rPr>
          <w:rFonts w:eastAsiaTheme="minorEastAsia" w:cs="Arial"/>
          <w:color w:val="000000"/>
          <w:lang w:eastAsia="ja-JP"/>
        </w:rPr>
      </w:pPr>
      <w:r>
        <w:rPr>
          <w:rFonts w:eastAsiaTheme="minorEastAsia" w:cs="Arial"/>
          <w:color w:val="000000"/>
          <w:lang w:eastAsia="ja-JP"/>
        </w:rPr>
        <w:t>Seven Local Industrial Strategies have now been published</w:t>
      </w:r>
      <w:r w:rsidR="005659F4">
        <w:rPr>
          <w:rFonts w:eastAsiaTheme="minorEastAsia" w:cs="Arial"/>
          <w:color w:val="000000"/>
          <w:lang w:eastAsia="ja-JP"/>
        </w:rPr>
        <w:t xml:space="preserve">. However, despite a </w:t>
      </w:r>
      <w:r w:rsidR="00D76C48">
        <w:rPr>
          <w:rFonts w:eastAsiaTheme="minorEastAsia" w:cs="Arial"/>
          <w:color w:val="000000"/>
          <w:lang w:eastAsia="ja-JP"/>
        </w:rPr>
        <w:t xml:space="preserve">public </w:t>
      </w:r>
      <w:r w:rsidR="005659F4">
        <w:rPr>
          <w:rFonts w:eastAsiaTheme="minorEastAsia" w:cs="Arial"/>
          <w:color w:val="000000"/>
          <w:lang w:eastAsia="ja-JP"/>
        </w:rPr>
        <w:t>commitment that all LEP</w:t>
      </w:r>
      <w:r w:rsidR="005032FB">
        <w:rPr>
          <w:rFonts w:eastAsiaTheme="minorEastAsia" w:cs="Arial"/>
          <w:color w:val="000000"/>
          <w:lang w:eastAsia="ja-JP"/>
        </w:rPr>
        <w:t xml:space="preserve"> and Mayoral Combined Authority</w:t>
      </w:r>
      <w:r w:rsidR="005659F4">
        <w:rPr>
          <w:rFonts w:eastAsiaTheme="minorEastAsia" w:cs="Arial"/>
          <w:color w:val="000000"/>
          <w:lang w:eastAsia="ja-JP"/>
        </w:rPr>
        <w:t xml:space="preserve"> areas will have a Local Industrial Strategy agreed by March 2020</w:t>
      </w:r>
      <w:r w:rsidR="005032FB">
        <w:rPr>
          <w:rFonts w:eastAsiaTheme="minorEastAsia" w:cs="Arial"/>
          <w:color w:val="000000"/>
          <w:lang w:eastAsia="ja-JP"/>
        </w:rPr>
        <w:t>,</w:t>
      </w:r>
      <w:r>
        <w:rPr>
          <w:rFonts w:eastAsiaTheme="minorEastAsia" w:cs="Arial"/>
          <w:color w:val="000000"/>
          <w:lang w:eastAsia="ja-JP"/>
        </w:rPr>
        <w:t xml:space="preserve"> </w:t>
      </w:r>
      <w:r w:rsidR="005659F4">
        <w:rPr>
          <w:rFonts w:eastAsiaTheme="minorEastAsia" w:cs="Arial"/>
          <w:color w:val="000000"/>
          <w:lang w:eastAsia="ja-JP"/>
        </w:rPr>
        <w:t>recent months have</w:t>
      </w:r>
      <w:r w:rsidRPr="004B7ECC">
        <w:rPr>
          <w:rFonts w:eastAsiaTheme="minorEastAsia" w:cs="Arial"/>
          <w:color w:val="000000"/>
          <w:lang w:eastAsia="ja-JP"/>
        </w:rPr>
        <w:t xml:space="preserve"> </w:t>
      </w:r>
      <w:r w:rsidR="005659F4">
        <w:rPr>
          <w:rFonts w:eastAsiaTheme="minorEastAsia" w:cs="Arial"/>
          <w:color w:val="000000"/>
          <w:lang w:eastAsia="ja-JP"/>
        </w:rPr>
        <w:t xml:space="preserve">seen </w:t>
      </w:r>
      <w:r>
        <w:rPr>
          <w:rFonts w:eastAsiaTheme="minorEastAsia" w:cs="Arial"/>
          <w:color w:val="000000"/>
          <w:lang w:eastAsia="ja-JP"/>
        </w:rPr>
        <w:t xml:space="preserve">a </w:t>
      </w:r>
      <w:r w:rsidR="00FB33C7">
        <w:rPr>
          <w:rFonts w:eastAsiaTheme="minorEastAsia" w:cs="Arial"/>
          <w:color w:val="000000"/>
          <w:lang w:eastAsia="ja-JP"/>
        </w:rPr>
        <w:t xml:space="preserve">notable </w:t>
      </w:r>
      <w:r>
        <w:rPr>
          <w:rFonts w:eastAsiaTheme="minorEastAsia" w:cs="Arial"/>
          <w:color w:val="000000"/>
          <w:lang w:eastAsia="ja-JP"/>
        </w:rPr>
        <w:t>reduction in</w:t>
      </w:r>
      <w:r w:rsidRPr="004B7ECC">
        <w:rPr>
          <w:rFonts w:eastAsiaTheme="minorEastAsia" w:cs="Arial"/>
          <w:color w:val="000000"/>
          <w:lang w:eastAsia="ja-JP"/>
        </w:rPr>
        <w:t xml:space="preserve"> </w:t>
      </w:r>
      <w:r w:rsidR="005659F4">
        <w:rPr>
          <w:rFonts w:eastAsiaTheme="minorEastAsia" w:cs="Arial"/>
          <w:color w:val="000000"/>
          <w:lang w:eastAsia="ja-JP"/>
        </w:rPr>
        <w:t>their</w:t>
      </w:r>
      <w:r w:rsidR="005659F4" w:rsidRPr="004B7ECC">
        <w:rPr>
          <w:rFonts w:eastAsiaTheme="minorEastAsia" w:cs="Arial"/>
          <w:color w:val="000000"/>
          <w:lang w:eastAsia="ja-JP"/>
        </w:rPr>
        <w:t xml:space="preserve"> </w:t>
      </w:r>
      <w:r w:rsidR="005659F4">
        <w:rPr>
          <w:rFonts w:eastAsiaTheme="minorEastAsia" w:cs="Arial"/>
          <w:color w:val="000000"/>
          <w:lang w:eastAsia="ja-JP"/>
        </w:rPr>
        <w:t xml:space="preserve">visibility on the national stage </w:t>
      </w:r>
      <w:r w:rsidRPr="004B7ECC">
        <w:rPr>
          <w:rFonts w:eastAsiaTheme="minorEastAsia" w:cs="Arial"/>
          <w:color w:val="000000"/>
          <w:lang w:eastAsia="ja-JP"/>
        </w:rPr>
        <w:t>and local</w:t>
      </w:r>
      <w:r>
        <w:rPr>
          <w:rFonts w:eastAsiaTheme="minorEastAsia" w:cs="Arial"/>
          <w:color w:val="000000"/>
          <w:lang w:eastAsia="ja-JP"/>
        </w:rPr>
        <w:t xml:space="preserve"> intelligence suggests that there has been a downward shift in</w:t>
      </w:r>
      <w:r w:rsidRPr="004B7ECC">
        <w:rPr>
          <w:rFonts w:eastAsiaTheme="minorEastAsia" w:cs="Arial"/>
          <w:color w:val="000000"/>
          <w:lang w:eastAsia="ja-JP"/>
        </w:rPr>
        <w:t xml:space="preserve"> government engagement with LIS development and implementation.</w:t>
      </w:r>
      <w:r>
        <w:rPr>
          <w:rFonts w:eastAsiaTheme="minorEastAsia" w:cs="Arial"/>
          <w:color w:val="000000"/>
          <w:lang w:eastAsia="ja-JP"/>
        </w:rPr>
        <w:t xml:space="preserve"> </w:t>
      </w:r>
    </w:p>
    <w:p w14:paraId="7B1A254D" w14:textId="77777777" w:rsidR="0088411C" w:rsidRPr="0088411C" w:rsidRDefault="0088411C" w:rsidP="0088411C">
      <w:pPr>
        <w:pStyle w:val="ListParagraph"/>
        <w:numPr>
          <w:ilvl w:val="0"/>
          <w:numId w:val="0"/>
        </w:numPr>
        <w:ind w:left="360"/>
        <w:rPr>
          <w:rFonts w:eastAsiaTheme="minorEastAsia" w:cs="Arial"/>
          <w:color w:val="000000"/>
          <w:lang w:eastAsia="ja-JP"/>
        </w:rPr>
      </w:pPr>
    </w:p>
    <w:p w14:paraId="3515EC57" w14:textId="77777777" w:rsidR="0088411C" w:rsidRDefault="0088411C" w:rsidP="0088411C">
      <w:pPr>
        <w:pStyle w:val="ListParagraph"/>
        <w:numPr>
          <w:ilvl w:val="0"/>
          <w:numId w:val="11"/>
        </w:numPr>
        <w:rPr>
          <w:rFonts w:eastAsiaTheme="minorEastAsia" w:cs="Arial"/>
          <w:color w:val="000000"/>
          <w:lang w:eastAsia="ja-JP"/>
        </w:rPr>
      </w:pPr>
      <w:r>
        <w:rPr>
          <w:rFonts w:eastAsiaTheme="minorEastAsia" w:cs="Arial"/>
          <w:color w:val="000000"/>
          <w:lang w:eastAsia="ja-JP"/>
        </w:rPr>
        <w:t xml:space="preserve">The future of the proposals arising from the LEP Review are equally uncertain </w:t>
      </w:r>
      <w:r w:rsidR="005659F4">
        <w:rPr>
          <w:rFonts w:eastAsiaTheme="minorEastAsia" w:cs="Arial"/>
          <w:color w:val="000000"/>
          <w:lang w:eastAsia="ja-JP"/>
        </w:rPr>
        <w:t xml:space="preserve">with a number of </w:t>
      </w:r>
      <w:r>
        <w:rPr>
          <w:rFonts w:eastAsiaTheme="minorEastAsia" w:cs="Arial"/>
          <w:color w:val="000000"/>
          <w:lang w:eastAsia="ja-JP"/>
        </w:rPr>
        <w:t>geography issues remain</w:t>
      </w:r>
      <w:r w:rsidR="005659F4">
        <w:rPr>
          <w:rFonts w:eastAsiaTheme="minorEastAsia" w:cs="Arial"/>
          <w:color w:val="000000"/>
          <w:lang w:eastAsia="ja-JP"/>
        </w:rPr>
        <w:t>ing</w:t>
      </w:r>
      <w:r>
        <w:rPr>
          <w:rFonts w:eastAsiaTheme="minorEastAsia" w:cs="Arial"/>
          <w:color w:val="000000"/>
          <w:lang w:eastAsia="ja-JP"/>
        </w:rPr>
        <w:t xml:space="preserve"> unresolved and with no indication to date from the new Government on the future of the LEP Review and related policy proposals.</w:t>
      </w:r>
    </w:p>
    <w:p w14:paraId="251898B4" w14:textId="77777777" w:rsidR="0088411C" w:rsidRPr="0088411C" w:rsidRDefault="0088411C" w:rsidP="0088411C">
      <w:pPr>
        <w:pStyle w:val="ListParagraph"/>
        <w:numPr>
          <w:ilvl w:val="0"/>
          <w:numId w:val="0"/>
        </w:numPr>
        <w:ind w:left="360"/>
        <w:rPr>
          <w:rFonts w:eastAsiaTheme="minorEastAsia" w:cs="Arial"/>
          <w:color w:val="000000"/>
          <w:lang w:eastAsia="ja-JP"/>
        </w:rPr>
      </w:pPr>
    </w:p>
    <w:p w14:paraId="3BA6F5BA" w14:textId="77777777" w:rsidR="0088411C" w:rsidRDefault="0088411C" w:rsidP="0088411C">
      <w:pPr>
        <w:pStyle w:val="ListParagraph"/>
        <w:numPr>
          <w:ilvl w:val="0"/>
          <w:numId w:val="11"/>
        </w:numPr>
        <w:rPr>
          <w:rFonts w:eastAsiaTheme="minorEastAsia" w:cs="Arial"/>
          <w:color w:val="000000"/>
          <w:lang w:eastAsia="ja-JP"/>
        </w:rPr>
      </w:pPr>
      <w:r>
        <w:rPr>
          <w:rFonts w:eastAsiaTheme="minorEastAsia" w:cs="Arial"/>
          <w:color w:val="000000"/>
          <w:lang w:eastAsia="ja-JP"/>
        </w:rPr>
        <w:t>D</w:t>
      </w:r>
      <w:r w:rsidRPr="00C9215A">
        <w:rPr>
          <w:rFonts w:eastAsiaTheme="minorEastAsia" w:cs="Arial"/>
          <w:color w:val="000000"/>
          <w:lang w:eastAsia="ja-JP"/>
        </w:rPr>
        <w:t>espite</w:t>
      </w:r>
      <w:r>
        <w:rPr>
          <w:rFonts w:eastAsiaTheme="minorEastAsia" w:cs="Arial"/>
          <w:color w:val="000000"/>
          <w:lang w:eastAsia="ja-JP"/>
        </w:rPr>
        <w:t xml:space="preserve"> </w:t>
      </w:r>
      <w:r w:rsidRPr="00C9215A">
        <w:rPr>
          <w:rFonts w:eastAsiaTheme="minorEastAsia" w:cs="Arial"/>
          <w:color w:val="000000"/>
          <w:lang w:eastAsia="ja-JP"/>
        </w:rPr>
        <w:t xml:space="preserve">the continued absence of a government consultation on the UKSPF, it is anticipated that this will </w:t>
      </w:r>
      <w:r w:rsidR="002F3C72">
        <w:rPr>
          <w:rFonts w:eastAsiaTheme="minorEastAsia" w:cs="Arial"/>
          <w:color w:val="000000"/>
          <w:lang w:eastAsia="ja-JP"/>
        </w:rPr>
        <w:t xml:space="preserve">now </w:t>
      </w:r>
      <w:r w:rsidRPr="00C9215A">
        <w:rPr>
          <w:rFonts w:eastAsiaTheme="minorEastAsia" w:cs="Arial"/>
          <w:color w:val="000000"/>
          <w:lang w:eastAsia="ja-JP"/>
        </w:rPr>
        <w:t xml:space="preserve">become a </w:t>
      </w:r>
      <w:r>
        <w:rPr>
          <w:rFonts w:eastAsiaTheme="minorEastAsia" w:cs="Arial"/>
          <w:color w:val="000000"/>
          <w:lang w:eastAsia="ja-JP"/>
        </w:rPr>
        <w:t xml:space="preserve">key </w:t>
      </w:r>
      <w:r w:rsidRPr="00C9215A">
        <w:rPr>
          <w:rFonts w:eastAsiaTheme="minorEastAsia" w:cs="Arial"/>
          <w:color w:val="000000"/>
          <w:lang w:eastAsia="ja-JP"/>
        </w:rPr>
        <w:t xml:space="preserve">focus </w:t>
      </w:r>
      <w:r>
        <w:rPr>
          <w:rFonts w:eastAsiaTheme="minorEastAsia" w:cs="Arial"/>
          <w:color w:val="000000"/>
          <w:lang w:eastAsia="ja-JP"/>
        </w:rPr>
        <w:t>of</w:t>
      </w:r>
      <w:r w:rsidRPr="00C9215A">
        <w:rPr>
          <w:rFonts w:eastAsiaTheme="minorEastAsia" w:cs="Arial"/>
          <w:color w:val="000000"/>
          <w:lang w:eastAsia="ja-JP"/>
        </w:rPr>
        <w:t xml:space="preserve"> the Government’s national growth policy following the election. The Conservative manifesto included reference to the UKSPF and outlined that the fund will ‘</w:t>
      </w:r>
      <w:r>
        <w:rPr>
          <w:rFonts w:eastAsiaTheme="minorEastAsia" w:cs="Arial"/>
          <w:color w:val="000000"/>
          <w:lang w:eastAsia="ja-JP"/>
        </w:rPr>
        <w:t xml:space="preserve">at a minimum match the size of </w:t>
      </w:r>
      <w:r w:rsidRPr="00C9215A">
        <w:rPr>
          <w:rFonts w:eastAsiaTheme="minorEastAsia" w:cs="Arial"/>
          <w:color w:val="000000"/>
          <w:lang w:eastAsia="ja-JP"/>
        </w:rPr>
        <w:t>EU Structural Funds’ in each nation.</w:t>
      </w:r>
    </w:p>
    <w:p w14:paraId="0F2DAD3A" w14:textId="77777777" w:rsidR="0088411C" w:rsidRPr="0088411C" w:rsidRDefault="0088411C" w:rsidP="0088411C">
      <w:pPr>
        <w:pStyle w:val="ListParagraph"/>
        <w:numPr>
          <w:ilvl w:val="0"/>
          <w:numId w:val="0"/>
        </w:numPr>
        <w:ind w:left="360"/>
        <w:rPr>
          <w:rFonts w:eastAsiaTheme="minorEastAsia" w:cs="Arial"/>
          <w:color w:val="000000"/>
          <w:lang w:eastAsia="ja-JP"/>
        </w:rPr>
      </w:pPr>
    </w:p>
    <w:p w14:paraId="665B3693" w14:textId="77777777" w:rsidR="0088411C" w:rsidRDefault="0088411C" w:rsidP="00C3031A">
      <w:pPr>
        <w:pStyle w:val="ListParagraph"/>
        <w:numPr>
          <w:ilvl w:val="0"/>
          <w:numId w:val="11"/>
        </w:numPr>
        <w:rPr>
          <w:rFonts w:eastAsiaTheme="minorEastAsia" w:cs="Arial"/>
          <w:color w:val="000000"/>
          <w:lang w:eastAsia="ja-JP"/>
        </w:rPr>
      </w:pPr>
      <w:r>
        <w:rPr>
          <w:rFonts w:eastAsiaTheme="minorEastAsia" w:cs="Arial"/>
          <w:color w:val="000000"/>
          <w:lang w:eastAsia="ja-JP"/>
        </w:rPr>
        <w:t xml:space="preserve">The </w:t>
      </w:r>
      <w:r w:rsidR="005659F4">
        <w:rPr>
          <w:rFonts w:eastAsiaTheme="minorEastAsia" w:cs="Arial"/>
          <w:color w:val="000000"/>
          <w:lang w:eastAsia="ja-JP"/>
        </w:rPr>
        <w:t xml:space="preserve">increasingly muted </w:t>
      </w:r>
      <w:r w:rsidR="00D76C48">
        <w:rPr>
          <w:rFonts w:eastAsiaTheme="minorEastAsia" w:cs="Arial"/>
          <w:color w:val="000000"/>
          <w:lang w:eastAsia="ja-JP"/>
        </w:rPr>
        <w:t xml:space="preserve">context </w:t>
      </w:r>
      <w:r w:rsidR="005659F4">
        <w:rPr>
          <w:rFonts w:eastAsiaTheme="minorEastAsia" w:cs="Arial"/>
          <w:color w:val="000000"/>
          <w:lang w:eastAsia="ja-JP"/>
        </w:rPr>
        <w:t>surrounding the</w:t>
      </w:r>
      <w:r>
        <w:rPr>
          <w:rFonts w:eastAsiaTheme="minorEastAsia" w:cs="Arial"/>
          <w:color w:val="000000"/>
          <w:lang w:eastAsia="ja-JP"/>
        </w:rPr>
        <w:t xml:space="preserve"> Industrial Strategy </w:t>
      </w:r>
      <w:r w:rsidR="005659F4">
        <w:rPr>
          <w:rFonts w:eastAsiaTheme="minorEastAsia" w:cs="Arial"/>
          <w:color w:val="000000"/>
          <w:lang w:eastAsia="ja-JP"/>
        </w:rPr>
        <w:t>sit</w:t>
      </w:r>
      <w:r w:rsidR="00D76C48">
        <w:rPr>
          <w:rFonts w:eastAsiaTheme="minorEastAsia" w:cs="Arial"/>
          <w:color w:val="000000"/>
          <w:lang w:eastAsia="ja-JP"/>
        </w:rPr>
        <w:t>s</w:t>
      </w:r>
      <w:r w:rsidR="005659F4">
        <w:rPr>
          <w:rFonts w:eastAsiaTheme="minorEastAsia" w:cs="Arial"/>
          <w:color w:val="000000"/>
          <w:lang w:eastAsia="ja-JP"/>
        </w:rPr>
        <w:t xml:space="preserve"> alongside </w:t>
      </w:r>
      <w:r w:rsidR="00D76C48">
        <w:rPr>
          <w:rFonts w:eastAsiaTheme="minorEastAsia" w:cs="Arial"/>
          <w:color w:val="000000"/>
          <w:lang w:eastAsia="ja-JP"/>
        </w:rPr>
        <w:t xml:space="preserve">a number of </w:t>
      </w:r>
      <w:r w:rsidR="00E10C5D">
        <w:rPr>
          <w:rFonts w:eastAsiaTheme="minorEastAsia" w:cs="Arial"/>
          <w:color w:val="000000"/>
          <w:lang w:eastAsia="ja-JP"/>
        </w:rPr>
        <w:t xml:space="preserve">recent </w:t>
      </w:r>
      <w:r w:rsidR="005659F4">
        <w:rPr>
          <w:rFonts w:eastAsiaTheme="minorEastAsia" w:cs="Arial"/>
          <w:color w:val="000000"/>
          <w:lang w:eastAsia="ja-JP"/>
        </w:rPr>
        <w:t xml:space="preserve">ad hoc </w:t>
      </w:r>
      <w:r w:rsidR="00FB33C7">
        <w:rPr>
          <w:rFonts w:eastAsiaTheme="minorEastAsia" w:cs="Arial"/>
          <w:color w:val="000000"/>
          <w:lang w:eastAsia="ja-JP"/>
        </w:rPr>
        <w:t>policy announcements focused on</w:t>
      </w:r>
      <w:r>
        <w:rPr>
          <w:rFonts w:eastAsiaTheme="minorEastAsia" w:cs="Arial"/>
          <w:color w:val="000000"/>
          <w:lang w:eastAsia="ja-JP"/>
        </w:rPr>
        <w:t xml:space="preserve"> investment and delivery </w:t>
      </w:r>
      <w:r w:rsidR="002F3C72">
        <w:rPr>
          <w:rFonts w:eastAsiaTheme="minorEastAsia" w:cs="Arial"/>
          <w:color w:val="000000"/>
          <w:lang w:eastAsia="ja-JP"/>
        </w:rPr>
        <w:t>without</w:t>
      </w:r>
      <w:r w:rsidR="00A8105F">
        <w:rPr>
          <w:rFonts w:eastAsiaTheme="minorEastAsia" w:cs="Arial"/>
          <w:color w:val="000000"/>
          <w:lang w:eastAsia="ja-JP"/>
        </w:rPr>
        <w:t xml:space="preserve"> reference to</w:t>
      </w:r>
      <w:r>
        <w:rPr>
          <w:rFonts w:eastAsiaTheme="minorEastAsia" w:cs="Arial"/>
          <w:color w:val="000000"/>
          <w:lang w:eastAsia="ja-JP"/>
        </w:rPr>
        <w:t xml:space="preserve"> an overarching strategy for place-based growth.</w:t>
      </w:r>
    </w:p>
    <w:p w14:paraId="5449A18F" w14:textId="77777777" w:rsidR="00A30A8F" w:rsidRPr="001A514B" w:rsidRDefault="00A30A8F" w:rsidP="001A514B">
      <w:pPr>
        <w:pStyle w:val="ListParagraph"/>
        <w:numPr>
          <w:ilvl w:val="0"/>
          <w:numId w:val="0"/>
        </w:numPr>
        <w:ind w:left="360"/>
        <w:rPr>
          <w:rFonts w:eastAsiaTheme="minorEastAsia" w:cs="Arial"/>
          <w:color w:val="000000"/>
          <w:lang w:eastAsia="ja-JP"/>
        </w:rPr>
      </w:pPr>
    </w:p>
    <w:p w14:paraId="27C7C3F7" w14:textId="77777777" w:rsidR="00FB33C7" w:rsidRDefault="002F3C72" w:rsidP="00A8105F">
      <w:pPr>
        <w:pStyle w:val="ListParagraph"/>
        <w:numPr>
          <w:ilvl w:val="0"/>
          <w:numId w:val="11"/>
        </w:numPr>
        <w:rPr>
          <w:rFonts w:eastAsiaTheme="minorEastAsia" w:cs="Arial"/>
          <w:color w:val="000000"/>
          <w:lang w:eastAsia="ja-JP"/>
        </w:rPr>
      </w:pPr>
      <w:r>
        <w:rPr>
          <w:rFonts w:eastAsiaTheme="minorEastAsia" w:cs="Arial"/>
          <w:color w:val="000000"/>
          <w:lang w:eastAsia="ja-JP"/>
        </w:rPr>
        <w:t xml:space="preserve">Councils have expended significant resource </w:t>
      </w:r>
      <w:r w:rsidR="00A8105F">
        <w:rPr>
          <w:rFonts w:eastAsiaTheme="minorEastAsia" w:cs="Arial"/>
          <w:color w:val="000000"/>
          <w:lang w:eastAsia="ja-JP"/>
        </w:rPr>
        <w:t>o</w:t>
      </w:r>
      <w:r>
        <w:rPr>
          <w:rFonts w:eastAsiaTheme="minorEastAsia" w:cs="Arial"/>
          <w:color w:val="000000"/>
          <w:lang w:eastAsia="ja-JP"/>
        </w:rPr>
        <w:t>n the development of Local Industrial Strategies on the basis that these would provide a comprehensive local evidence base to inform future growth funding</w:t>
      </w:r>
      <w:r w:rsidR="00A8105F">
        <w:rPr>
          <w:rFonts w:eastAsiaTheme="minorEastAsia" w:cs="Arial"/>
          <w:color w:val="000000"/>
          <w:lang w:eastAsia="ja-JP"/>
        </w:rPr>
        <w:t xml:space="preserve"> and devolution, </w:t>
      </w:r>
      <w:r w:rsidR="00FB33C7">
        <w:rPr>
          <w:rFonts w:eastAsiaTheme="minorEastAsia" w:cs="Arial"/>
          <w:color w:val="000000"/>
          <w:lang w:eastAsia="ja-JP"/>
        </w:rPr>
        <w:t xml:space="preserve">and represent </w:t>
      </w:r>
      <w:r w:rsidR="00A8105F">
        <w:rPr>
          <w:rFonts w:eastAsiaTheme="minorEastAsia" w:cs="Arial"/>
          <w:color w:val="000000"/>
          <w:lang w:eastAsia="ja-JP"/>
        </w:rPr>
        <w:t>the beginning of</w:t>
      </w:r>
      <w:r>
        <w:rPr>
          <w:rFonts w:eastAsiaTheme="minorEastAsia" w:cs="Arial"/>
          <w:color w:val="000000"/>
          <w:lang w:eastAsia="ja-JP"/>
        </w:rPr>
        <w:t xml:space="preserve"> a reshaped relationship between local and central government on the place-based growth agenda.</w:t>
      </w:r>
    </w:p>
    <w:p w14:paraId="35B5AC7A" w14:textId="77777777" w:rsidR="00FB33C7" w:rsidRPr="00FB33C7" w:rsidRDefault="00FB33C7" w:rsidP="00FB33C7">
      <w:pPr>
        <w:pStyle w:val="ListParagraph"/>
        <w:numPr>
          <w:ilvl w:val="0"/>
          <w:numId w:val="0"/>
        </w:numPr>
        <w:ind w:left="360"/>
        <w:rPr>
          <w:rFonts w:eastAsiaTheme="minorEastAsia" w:cs="Arial"/>
          <w:color w:val="000000"/>
          <w:lang w:eastAsia="ja-JP"/>
        </w:rPr>
      </w:pPr>
    </w:p>
    <w:p w14:paraId="15A6A4AE" w14:textId="77777777" w:rsidR="002F3C72" w:rsidRPr="00A8105F" w:rsidRDefault="002F3C72" w:rsidP="00A8105F">
      <w:pPr>
        <w:pStyle w:val="ListParagraph"/>
        <w:numPr>
          <w:ilvl w:val="0"/>
          <w:numId w:val="11"/>
        </w:numPr>
        <w:rPr>
          <w:rFonts w:eastAsiaTheme="minorEastAsia" w:cs="Arial"/>
          <w:color w:val="000000"/>
          <w:lang w:eastAsia="ja-JP"/>
        </w:rPr>
      </w:pPr>
      <w:r w:rsidRPr="00A8105F">
        <w:rPr>
          <w:rFonts w:eastAsiaTheme="minorEastAsia" w:cs="Arial"/>
          <w:color w:val="000000"/>
          <w:lang w:eastAsia="ja-JP"/>
        </w:rPr>
        <w:t>I</w:t>
      </w:r>
      <w:r w:rsidR="00FB33C7">
        <w:rPr>
          <w:rFonts w:eastAsiaTheme="minorEastAsia" w:cs="Arial"/>
          <w:color w:val="000000"/>
          <w:lang w:eastAsia="ja-JP"/>
        </w:rPr>
        <w:t xml:space="preserve">t will </w:t>
      </w:r>
      <w:r w:rsidR="00246C3C">
        <w:rPr>
          <w:rFonts w:eastAsiaTheme="minorEastAsia" w:cs="Arial"/>
          <w:color w:val="000000"/>
          <w:lang w:eastAsia="ja-JP"/>
        </w:rPr>
        <w:t>therefore</w:t>
      </w:r>
      <w:r w:rsidR="00FB33C7">
        <w:rPr>
          <w:rFonts w:eastAsiaTheme="minorEastAsia" w:cs="Arial"/>
          <w:color w:val="000000"/>
          <w:lang w:eastAsia="ja-JP"/>
        </w:rPr>
        <w:t xml:space="preserve"> be</w:t>
      </w:r>
      <w:r w:rsidRPr="00A8105F">
        <w:rPr>
          <w:rFonts w:eastAsiaTheme="minorEastAsia" w:cs="Arial"/>
          <w:color w:val="000000"/>
          <w:lang w:eastAsia="ja-JP"/>
        </w:rPr>
        <w:t xml:space="preserve"> </w:t>
      </w:r>
      <w:r w:rsidR="005659F4">
        <w:rPr>
          <w:rFonts w:eastAsiaTheme="minorEastAsia" w:cs="Arial"/>
          <w:color w:val="000000"/>
          <w:lang w:eastAsia="ja-JP"/>
        </w:rPr>
        <w:t xml:space="preserve">important </w:t>
      </w:r>
      <w:r w:rsidR="00FB33C7">
        <w:rPr>
          <w:rFonts w:eastAsiaTheme="minorEastAsia" w:cs="Arial"/>
          <w:color w:val="000000"/>
          <w:lang w:eastAsia="ja-JP"/>
        </w:rPr>
        <w:t>that</w:t>
      </w:r>
      <w:r w:rsidRPr="00A8105F">
        <w:rPr>
          <w:rFonts w:eastAsiaTheme="minorEastAsia" w:cs="Arial"/>
          <w:color w:val="000000"/>
          <w:lang w:eastAsia="ja-JP"/>
        </w:rPr>
        <w:t xml:space="preserve"> future growth policy</w:t>
      </w:r>
      <w:r w:rsidR="00A8105F">
        <w:rPr>
          <w:rFonts w:eastAsiaTheme="minorEastAsia" w:cs="Arial"/>
          <w:color w:val="000000"/>
          <w:lang w:eastAsia="ja-JP"/>
        </w:rPr>
        <w:t>, including the UKSPF</w:t>
      </w:r>
      <w:r w:rsidR="009B40F4">
        <w:rPr>
          <w:rFonts w:eastAsiaTheme="minorEastAsia" w:cs="Arial"/>
          <w:color w:val="000000"/>
          <w:lang w:eastAsia="ja-JP"/>
        </w:rPr>
        <w:t>,</w:t>
      </w:r>
      <w:r w:rsidR="005659F4">
        <w:rPr>
          <w:rFonts w:eastAsiaTheme="minorEastAsia" w:cs="Arial"/>
          <w:color w:val="000000"/>
          <w:lang w:eastAsia="ja-JP"/>
        </w:rPr>
        <w:t xml:space="preserve"> takes account of this work and </w:t>
      </w:r>
      <w:r w:rsidRPr="00A8105F">
        <w:rPr>
          <w:rFonts w:eastAsiaTheme="minorEastAsia" w:cs="Arial"/>
          <w:color w:val="000000"/>
          <w:lang w:eastAsia="ja-JP"/>
        </w:rPr>
        <w:t xml:space="preserve">is developed within a coherent </w:t>
      </w:r>
      <w:r w:rsidR="006D7B32">
        <w:rPr>
          <w:rFonts w:eastAsiaTheme="minorEastAsia" w:cs="Arial"/>
          <w:color w:val="000000"/>
          <w:lang w:eastAsia="ja-JP"/>
        </w:rPr>
        <w:t xml:space="preserve">national </w:t>
      </w:r>
      <w:r w:rsidRPr="00A8105F">
        <w:rPr>
          <w:rFonts w:eastAsiaTheme="minorEastAsia" w:cs="Arial"/>
          <w:color w:val="000000"/>
          <w:lang w:eastAsia="ja-JP"/>
        </w:rPr>
        <w:t>framework for place-based growth and devolution.</w:t>
      </w:r>
    </w:p>
    <w:p w14:paraId="35087151" w14:textId="77777777" w:rsidR="006D7B32" w:rsidRDefault="006D7B32">
      <w:pPr>
        <w:spacing w:line="259" w:lineRule="auto"/>
        <w:ind w:left="0" w:firstLine="0"/>
        <w:rPr>
          <w:rFonts w:eastAsiaTheme="minorEastAsia" w:cs="Arial"/>
          <w:b/>
          <w:color w:val="000000"/>
          <w:lang w:eastAsia="ja-JP"/>
        </w:rPr>
      </w:pPr>
      <w:r>
        <w:rPr>
          <w:rFonts w:eastAsiaTheme="minorEastAsia" w:cs="Arial"/>
          <w:b/>
          <w:color w:val="000000"/>
          <w:lang w:eastAsia="ja-JP"/>
        </w:rPr>
        <w:br w:type="page"/>
      </w:r>
    </w:p>
    <w:p w14:paraId="1FEFFC8E" w14:textId="77777777" w:rsidR="003D1F4F" w:rsidRPr="001A514B" w:rsidRDefault="00D02ADA" w:rsidP="003D1F4F">
      <w:pPr>
        <w:ind w:left="0" w:firstLine="0"/>
        <w:rPr>
          <w:rFonts w:eastAsiaTheme="minorEastAsia" w:cs="Arial"/>
          <w:b/>
          <w:color w:val="000000"/>
          <w:lang w:eastAsia="ja-JP"/>
        </w:rPr>
      </w:pPr>
      <w:r w:rsidRPr="001A514B">
        <w:rPr>
          <w:rFonts w:eastAsiaTheme="minorEastAsia" w:cs="Arial"/>
          <w:b/>
          <w:color w:val="000000"/>
          <w:lang w:eastAsia="ja-JP"/>
        </w:rPr>
        <w:lastRenderedPageBreak/>
        <w:t>Investment in towns</w:t>
      </w:r>
    </w:p>
    <w:p w14:paraId="54B89C0A" w14:textId="77777777" w:rsidR="003951F5" w:rsidRPr="001A514B" w:rsidRDefault="00C9215A" w:rsidP="00EA3EC9">
      <w:pPr>
        <w:pStyle w:val="ListParagraph"/>
        <w:numPr>
          <w:ilvl w:val="0"/>
          <w:numId w:val="11"/>
        </w:numPr>
        <w:rPr>
          <w:rFonts w:eastAsiaTheme="minorEastAsia" w:cs="Arial"/>
          <w:color w:val="000000"/>
          <w:lang w:eastAsia="ja-JP"/>
        </w:rPr>
      </w:pPr>
      <w:r w:rsidRPr="001A514B">
        <w:rPr>
          <w:rFonts w:cs="Arial"/>
        </w:rPr>
        <w:t>In July 2019, the Prime Minister announced a</w:t>
      </w:r>
      <w:r w:rsidR="006D7B32" w:rsidRPr="001A514B">
        <w:rPr>
          <w:rFonts w:cs="Arial"/>
        </w:rPr>
        <w:t>n enhanced</w:t>
      </w:r>
      <w:r w:rsidRPr="001A514B">
        <w:rPr>
          <w:rFonts w:cs="Arial"/>
        </w:rPr>
        <w:t xml:space="preserve"> £3.6bn Towns Fund as part of the Government’s commitment to ‘levelling up’ different regions and ensuring that communities across the UK can benefit from shared prosperity. This included a further £1bn for new Town Deals to deliver improved connectivity, support for better land use, skills and enterprise infrastructure as well as an additional £325m for the Future High Streets Fund. </w:t>
      </w:r>
      <w:r w:rsidR="00EA3EC9" w:rsidRPr="001A514B">
        <w:rPr>
          <w:rFonts w:cs="Arial"/>
        </w:rPr>
        <w:t xml:space="preserve">The LGA supported the </w:t>
      </w:r>
      <w:r w:rsidR="00313B11" w:rsidRPr="001A514B">
        <w:rPr>
          <w:rFonts w:cs="Arial"/>
        </w:rPr>
        <w:t>measures announced</w:t>
      </w:r>
      <w:r w:rsidR="00EA3EC9" w:rsidRPr="001A514B">
        <w:rPr>
          <w:rFonts w:cs="Arial"/>
        </w:rPr>
        <w:t xml:space="preserve"> and advocated for devolution to be made available to all parts of the country in order to deliver on the ambitions underpinning the funding.</w:t>
      </w:r>
      <w:r w:rsidR="00EA3EC9" w:rsidRPr="001A514B">
        <w:rPr>
          <w:rStyle w:val="FootnoteReference"/>
          <w:rFonts w:cs="Arial"/>
        </w:rPr>
        <w:footnoteReference w:id="2"/>
      </w:r>
    </w:p>
    <w:p w14:paraId="49471E46" w14:textId="77777777" w:rsidR="00C9215A" w:rsidRPr="00C9215A" w:rsidRDefault="00C9215A" w:rsidP="00C9215A">
      <w:pPr>
        <w:pStyle w:val="ListParagraph"/>
        <w:numPr>
          <w:ilvl w:val="0"/>
          <w:numId w:val="0"/>
        </w:numPr>
        <w:ind w:left="360"/>
        <w:rPr>
          <w:rFonts w:eastAsiaTheme="minorEastAsia" w:cs="Arial"/>
          <w:color w:val="000000"/>
          <w:highlight w:val="yellow"/>
          <w:lang w:eastAsia="ja-JP"/>
        </w:rPr>
      </w:pPr>
    </w:p>
    <w:p w14:paraId="486139D2" w14:textId="77777777" w:rsidR="00A8105F" w:rsidRDefault="00C9215A" w:rsidP="00C9215A">
      <w:pPr>
        <w:pStyle w:val="ListParagraph"/>
        <w:numPr>
          <w:ilvl w:val="0"/>
          <w:numId w:val="11"/>
        </w:numPr>
        <w:jc w:val="both"/>
        <w:rPr>
          <w:rFonts w:cs="Arial"/>
        </w:rPr>
      </w:pPr>
      <w:r w:rsidRPr="00C9215A">
        <w:rPr>
          <w:rFonts w:cs="Arial"/>
        </w:rPr>
        <w:t>In November 2019</w:t>
      </w:r>
      <w:r>
        <w:rPr>
          <w:rFonts w:cs="Arial"/>
        </w:rPr>
        <w:t>,</w:t>
      </w:r>
      <w:r w:rsidRPr="00C9215A">
        <w:rPr>
          <w:rFonts w:cs="Arial"/>
        </w:rPr>
        <w:t xml:space="preserve"> the Government launched the Town</w:t>
      </w:r>
      <w:r w:rsidR="00A8105F">
        <w:rPr>
          <w:rFonts w:cs="Arial"/>
        </w:rPr>
        <w:t xml:space="preserve">s Fund Prospectus which set out that the </w:t>
      </w:r>
      <w:r w:rsidR="00246C3C">
        <w:rPr>
          <w:rFonts w:cs="Arial"/>
        </w:rPr>
        <w:t>fund</w:t>
      </w:r>
      <w:r w:rsidR="00A8105F">
        <w:rPr>
          <w:rFonts w:cs="Arial"/>
        </w:rPr>
        <w:t xml:space="preserve"> </w:t>
      </w:r>
      <w:r w:rsidR="00A8105F" w:rsidRPr="00C9215A">
        <w:rPr>
          <w:rFonts w:cs="Arial"/>
        </w:rPr>
        <w:t>will provide the core public investment in Town Deals</w:t>
      </w:r>
      <w:r w:rsidR="00A8105F" w:rsidRPr="00A8105F">
        <w:rPr>
          <w:rFonts w:cs="Arial"/>
        </w:rPr>
        <w:t xml:space="preserve"> </w:t>
      </w:r>
      <w:r w:rsidR="00A8105F">
        <w:rPr>
          <w:rFonts w:cs="Arial"/>
        </w:rPr>
        <w:t>and c</w:t>
      </w:r>
      <w:r w:rsidR="00A8105F" w:rsidRPr="00C9215A">
        <w:rPr>
          <w:rFonts w:cs="Arial"/>
        </w:rPr>
        <w:t>onfirmed the objective of the Fund as being to drive the economic regeneration of towns to deliver long term economic and productivity growth through urban regeneration, skills and enterprise infrastructure and connectivity.</w:t>
      </w:r>
      <w:r w:rsidR="00246C3C">
        <w:rPr>
          <w:rStyle w:val="FootnoteReference"/>
          <w:rFonts w:cs="Arial"/>
        </w:rPr>
        <w:footnoteReference w:id="3"/>
      </w:r>
    </w:p>
    <w:p w14:paraId="54F417B0" w14:textId="77777777" w:rsidR="00A8105F" w:rsidRPr="00A8105F" w:rsidRDefault="00A8105F" w:rsidP="00A8105F">
      <w:pPr>
        <w:pStyle w:val="ListParagraph"/>
        <w:numPr>
          <w:ilvl w:val="0"/>
          <w:numId w:val="0"/>
        </w:numPr>
        <w:ind w:left="360"/>
        <w:rPr>
          <w:rFonts w:cs="Arial"/>
        </w:rPr>
      </w:pPr>
    </w:p>
    <w:p w14:paraId="333D9215" w14:textId="77777777" w:rsidR="00A8105F" w:rsidRDefault="00A8105F" w:rsidP="00A8105F">
      <w:pPr>
        <w:pStyle w:val="ListParagraph"/>
        <w:numPr>
          <w:ilvl w:val="0"/>
          <w:numId w:val="11"/>
        </w:numPr>
        <w:jc w:val="both"/>
        <w:rPr>
          <w:rFonts w:cs="Arial"/>
        </w:rPr>
      </w:pPr>
      <w:r>
        <w:rPr>
          <w:rFonts w:cs="Arial"/>
        </w:rPr>
        <w:t>The prospectus, and announcements to date relating to the fund, make limited reference to how it will align with existing local growth policy such as Local Industrial Strategies or the Government’s emerging proposals for English devolution. Similarly, the prospectus does not detail how the fund will align with other funding streams beyond referencing that additional funding for Town Deals ‘may come from other sources or parts of government’.</w:t>
      </w:r>
    </w:p>
    <w:p w14:paraId="5C19EC9F" w14:textId="77777777" w:rsidR="00A8105F" w:rsidRPr="00A8105F" w:rsidRDefault="00A8105F" w:rsidP="00A8105F">
      <w:pPr>
        <w:pStyle w:val="ListParagraph"/>
        <w:numPr>
          <w:ilvl w:val="0"/>
          <w:numId w:val="0"/>
        </w:numPr>
        <w:ind w:left="360"/>
        <w:rPr>
          <w:rFonts w:cs="Arial"/>
        </w:rPr>
      </w:pPr>
    </w:p>
    <w:p w14:paraId="6997640E" w14:textId="77777777" w:rsidR="00A8105F" w:rsidRPr="00A8105F" w:rsidRDefault="00A8105F" w:rsidP="00A8105F">
      <w:pPr>
        <w:pStyle w:val="ListParagraph"/>
        <w:numPr>
          <w:ilvl w:val="0"/>
          <w:numId w:val="11"/>
        </w:numPr>
        <w:jc w:val="both"/>
        <w:rPr>
          <w:rFonts w:cs="Arial"/>
        </w:rPr>
      </w:pPr>
      <w:r w:rsidRPr="00A8105F">
        <w:rPr>
          <w:rFonts w:eastAsiaTheme="minorEastAsia" w:cs="Arial"/>
          <w:color w:val="000000"/>
          <w:lang w:eastAsia="ja-JP"/>
        </w:rPr>
        <w:t>The Conservative manifesto reaffirmed the commitment to the new Towns Fund and the LGA will continue to engage as appropriate on this policy as it develops</w:t>
      </w:r>
      <w:r w:rsidR="00246C3C">
        <w:rPr>
          <w:rFonts w:eastAsiaTheme="minorEastAsia" w:cs="Arial"/>
          <w:color w:val="000000"/>
          <w:lang w:eastAsia="ja-JP"/>
        </w:rPr>
        <w:t>. While the work on this specific policy</w:t>
      </w:r>
      <w:r w:rsidRPr="00A8105F">
        <w:rPr>
          <w:rFonts w:eastAsiaTheme="minorEastAsia" w:cs="Arial"/>
          <w:color w:val="000000"/>
          <w:lang w:eastAsia="ja-JP"/>
        </w:rPr>
        <w:t xml:space="preserve"> </w:t>
      </w:r>
      <w:r w:rsidR="00246C3C">
        <w:rPr>
          <w:rFonts w:eastAsiaTheme="minorEastAsia" w:cs="Arial"/>
          <w:color w:val="000000"/>
          <w:lang w:eastAsia="ja-JP"/>
        </w:rPr>
        <w:t>will be</w:t>
      </w:r>
      <w:r w:rsidRPr="00A8105F">
        <w:rPr>
          <w:rFonts w:eastAsiaTheme="minorEastAsia" w:cs="Arial"/>
          <w:color w:val="000000"/>
          <w:lang w:eastAsia="ja-JP"/>
        </w:rPr>
        <w:t xml:space="preserve"> led by the EEHT Board</w:t>
      </w:r>
      <w:r w:rsidR="00246C3C">
        <w:rPr>
          <w:rFonts w:eastAsiaTheme="minorEastAsia" w:cs="Arial"/>
          <w:color w:val="000000"/>
          <w:lang w:eastAsia="ja-JP"/>
        </w:rPr>
        <w:t>, officers will ensure that this is closely aligned with wider growth and devolution policy development</w:t>
      </w:r>
      <w:r w:rsidRPr="00A8105F">
        <w:rPr>
          <w:rFonts w:eastAsiaTheme="minorEastAsia" w:cs="Arial"/>
          <w:color w:val="000000"/>
          <w:lang w:eastAsia="ja-JP"/>
        </w:rPr>
        <w:t xml:space="preserve">. </w:t>
      </w:r>
    </w:p>
    <w:p w14:paraId="6FE6542F" w14:textId="77777777" w:rsidR="0033647E" w:rsidRDefault="004C4798" w:rsidP="004C4798">
      <w:pPr>
        <w:ind w:left="360" w:hanging="360"/>
        <w:rPr>
          <w:b/>
        </w:rPr>
      </w:pPr>
      <w:r>
        <w:rPr>
          <w:b/>
        </w:rPr>
        <w:t>Infrastructure investment</w:t>
      </w:r>
    </w:p>
    <w:p w14:paraId="72388CE0" w14:textId="77777777" w:rsidR="00FB74B2" w:rsidRDefault="00DB1005" w:rsidP="00FB74B2">
      <w:pPr>
        <w:pStyle w:val="ListParagraph"/>
        <w:numPr>
          <w:ilvl w:val="0"/>
          <w:numId w:val="11"/>
        </w:numPr>
        <w:rPr>
          <w:rFonts w:eastAsiaTheme="minorEastAsia" w:cs="Arial"/>
          <w:color w:val="000000"/>
          <w:lang w:eastAsia="ja-JP"/>
        </w:rPr>
      </w:pPr>
      <w:r>
        <w:t xml:space="preserve">In recent months, investment in infrastructure has been a key </w:t>
      </w:r>
      <w:r w:rsidR="00372903">
        <w:t>theme of</w:t>
      </w:r>
      <w:r>
        <w:t xml:space="preserve"> the government</w:t>
      </w:r>
      <w:r w:rsidR="005160E1">
        <w:t>’s growth policy</w:t>
      </w:r>
      <w:r w:rsidR="009672E1">
        <w:t xml:space="preserve"> announcements</w:t>
      </w:r>
      <w:r>
        <w:t xml:space="preserve"> and the Conservative manifesto</w:t>
      </w:r>
      <w:r w:rsidR="00AC4BB7">
        <w:t xml:space="preserve"> placed particular emphasis on this</w:t>
      </w:r>
      <w:r w:rsidR="00D422BD">
        <w:t xml:space="preserve">. </w:t>
      </w:r>
      <w:r w:rsidR="00D422BD" w:rsidRPr="00FB74B2">
        <w:rPr>
          <w:rFonts w:eastAsiaTheme="minorEastAsia" w:cs="Arial"/>
          <w:color w:val="000000"/>
          <w:lang w:eastAsia="ja-JP"/>
        </w:rPr>
        <w:t xml:space="preserve">The </w:t>
      </w:r>
      <w:r w:rsidR="00412B02">
        <w:rPr>
          <w:rFonts w:eastAsiaTheme="minorEastAsia" w:cs="Arial"/>
          <w:color w:val="000000"/>
          <w:lang w:eastAsia="ja-JP"/>
        </w:rPr>
        <w:t xml:space="preserve">December </w:t>
      </w:r>
      <w:r w:rsidR="00FB74B2" w:rsidRPr="00FB74B2">
        <w:rPr>
          <w:rFonts w:eastAsiaTheme="minorEastAsia" w:cs="Arial"/>
          <w:color w:val="000000"/>
          <w:lang w:eastAsia="ja-JP"/>
        </w:rPr>
        <w:t>Queen</w:t>
      </w:r>
      <w:r w:rsidR="00412B02">
        <w:rPr>
          <w:rFonts w:eastAsiaTheme="minorEastAsia" w:cs="Arial"/>
          <w:color w:val="000000"/>
          <w:lang w:eastAsia="ja-JP"/>
        </w:rPr>
        <w:t>’</w:t>
      </w:r>
      <w:r w:rsidR="00FB74B2" w:rsidRPr="00FB74B2">
        <w:rPr>
          <w:rFonts w:eastAsiaTheme="minorEastAsia" w:cs="Arial"/>
          <w:color w:val="000000"/>
          <w:lang w:eastAsia="ja-JP"/>
        </w:rPr>
        <w:t>s Speech</w:t>
      </w:r>
      <w:r w:rsidR="00AC4BB7" w:rsidRPr="00FB74B2">
        <w:rPr>
          <w:rFonts w:eastAsiaTheme="minorEastAsia" w:cs="Arial"/>
          <w:color w:val="000000"/>
          <w:lang w:eastAsia="ja-JP"/>
        </w:rPr>
        <w:t xml:space="preserve"> </w:t>
      </w:r>
      <w:r w:rsidR="009C7004">
        <w:rPr>
          <w:rFonts w:eastAsiaTheme="minorEastAsia" w:cs="Arial"/>
          <w:color w:val="000000"/>
          <w:lang w:eastAsia="ja-JP"/>
        </w:rPr>
        <w:t>outlined the Government’s</w:t>
      </w:r>
      <w:r w:rsidR="00FB74B2" w:rsidRPr="00FB74B2">
        <w:rPr>
          <w:rFonts w:eastAsiaTheme="minorEastAsia" w:cs="Arial"/>
          <w:color w:val="000000"/>
          <w:lang w:eastAsia="ja-JP"/>
        </w:rPr>
        <w:t xml:space="preserve"> proposed fiscal framework </w:t>
      </w:r>
      <w:r w:rsidR="009C7004">
        <w:rPr>
          <w:rFonts w:eastAsiaTheme="minorEastAsia" w:cs="Arial"/>
          <w:color w:val="000000"/>
          <w:lang w:eastAsia="ja-JP"/>
        </w:rPr>
        <w:t>which</w:t>
      </w:r>
      <w:r w:rsidR="00FB74B2" w:rsidRPr="00FB74B2">
        <w:rPr>
          <w:rFonts w:eastAsiaTheme="minorEastAsia" w:cs="Arial"/>
          <w:color w:val="000000"/>
          <w:lang w:eastAsia="ja-JP"/>
        </w:rPr>
        <w:t xml:space="preserve"> </w:t>
      </w:r>
      <w:r w:rsidR="009C7004">
        <w:rPr>
          <w:rFonts w:eastAsiaTheme="minorEastAsia" w:cs="Arial"/>
          <w:color w:val="000000"/>
          <w:lang w:eastAsia="ja-JP"/>
        </w:rPr>
        <w:t>it stated would ‘[allow</w:t>
      </w:r>
      <w:r w:rsidR="00FB74B2" w:rsidRPr="00FB74B2">
        <w:rPr>
          <w:rFonts w:eastAsiaTheme="minorEastAsia" w:cs="Arial"/>
          <w:color w:val="000000"/>
          <w:lang w:eastAsia="ja-JP"/>
        </w:rPr>
        <w:t xml:space="preserve"> for</w:t>
      </w:r>
      <w:r w:rsidR="009C7004">
        <w:rPr>
          <w:rFonts w:eastAsiaTheme="minorEastAsia" w:cs="Arial"/>
          <w:color w:val="000000"/>
          <w:lang w:eastAsia="ja-JP"/>
        </w:rPr>
        <w:t>]</w:t>
      </w:r>
      <w:r w:rsidR="00FB74B2" w:rsidRPr="00FB74B2">
        <w:rPr>
          <w:rFonts w:eastAsiaTheme="minorEastAsia" w:cs="Arial"/>
          <w:color w:val="000000"/>
          <w:lang w:eastAsia="ja-JP"/>
        </w:rPr>
        <w:t xml:space="preserve"> a step change in infrastructure investment to deliver sus</w:t>
      </w:r>
      <w:r w:rsidR="009C7004">
        <w:rPr>
          <w:rFonts w:eastAsiaTheme="minorEastAsia" w:cs="Arial"/>
          <w:color w:val="000000"/>
          <w:lang w:eastAsia="ja-JP"/>
        </w:rPr>
        <w:t xml:space="preserve">tainable and inclusive growth’. </w:t>
      </w:r>
    </w:p>
    <w:p w14:paraId="7E816CAD" w14:textId="77777777" w:rsidR="00FB74B2" w:rsidRDefault="00FB74B2" w:rsidP="00FB74B2">
      <w:pPr>
        <w:pStyle w:val="ListParagraph"/>
        <w:numPr>
          <w:ilvl w:val="0"/>
          <w:numId w:val="0"/>
        </w:numPr>
        <w:ind w:left="502"/>
        <w:rPr>
          <w:rFonts w:eastAsiaTheme="minorEastAsia" w:cs="Arial"/>
          <w:color w:val="000000"/>
          <w:lang w:eastAsia="ja-JP"/>
        </w:rPr>
      </w:pPr>
    </w:p>
    <w:p w14:paraId="46331A10" w14:textId="77777777" w:rsidR="00FB74B2" w:rsidRDefault="00FB74B2" w:rsidP="00FB74B2">
      <w:pPr>
        <w:pStyle w:val="ListParagraph"/>
        <w:numPr>
          <w:ilvl w:val="0"/>
          <w:numId w:val="11"/>
        </w:numPr>
        <w:rPr>
          <w:rFonts w:eastAsiaTheme="minorEastAsia" w:cs="Arial"/>
          <w:color w:val="000000"/>
          <w:lang w:eastAsia="ja-JP"/>
        </w:rPr>
      </w:pPr>
      <w:r>
        <w:rPr>
          <w:rFonts w:eastAsiaTheme="minorEastAsia" w:cs="Arial"/>
          <w:color w:val="000000"/>
          <w:lang w:eastAsia="ja-JP"/>
        </w:rPr>
        <w:t xml:space="preserve">The Queen’s Speech </w:t>
      </w:r>
      <w:r w:rsidR="00246C3C">
        <w:rPr>
          <w:rFonts w:eastAsiaTheme="minorEastAsia" w:cs="Arial"/>
          <w:color w:val="000000"/>
          <w:lang w:eastAsia="ja-JP"/>
        </w:rPr>
        <w:t xml:space="preserve">also </w:t>
      </w:r>
      <w:r w:rsidR="009C7004">
        <w:rPr>
          <w:rFonts w:eastAsiaTheme="minorEastAsia" w:cs="Arial"/>
          <w:color w:val="000000"/>
          <w:lang w:eastAsia="ja-JP"/>
        </w:rPr>
        <w:t>reaffirmed the Government’s commitment to publish a National Infrastructure Strategy that will be published alongside the first Budget. It outlined that this strategy will:</w:t>
      </w:r>
      <w:r>
        <w:rPr>
          <w:rFonts w:eastAsiaTheme="minorEastAsia" w:cs="Arial"/>
          <w:color w:val="000000"/>
          <w:lang w:eastAsia="ja-JP"/>
        </w:rPr>
        <w:t xml:space="preserve"> </w:t>
      </w:r>
    </w:p>
    <w:p w14:paraId="317BC356" w14:textId="77777777" w:rsidR="00FB74B2" w:rsidRPr="00FB74B2" w:rsidRDefault="00FB74B2" w:rsidP="00FB74B2">
      <w:pPr>
        <w:pStyle w:val="ListParagraph"/>
        <w:numPr>
          <w:ilvl w:val="0"/>
          <w:numId w:val="0"/>
        </w:numPr>
        <w:ind w:left="360"/>
        <w:rPr>
          <w:rFonts w:eastAsiaTheme="minorEastAsia" w:cs="Arial"/>
          <w:color w:val="000000"/>
          <w:lang w:eastAsia="ja-JP"/>
        </w:rPr>
      </w:pPr>
    </w:p>
    <w:p w14:paraId="740186D1" w14:textId="77777777" w:rsidR="00FB74B2" w:rsidRDefault="009C7004" w:rsidP="00FB74B2">
      <w:pPr>
        <w:pStyle w:val="ListParagraph"/>
        <w:numPr>
          <w:ilvl w:val="1"/>
          <w:numId w:val="11"/>
        </w:numPr>
        <w:ind w:left="993" w:hanging="567"/>
        <w:rPr>
          <w:rFonts w:eastAsiaTheme="minorEastAsia" w:cs="Arial"/>
          <w:color w:val="000000"/>
          <w:lang w:eastAsia="ja-JP"/>
        </w:rPr>
      </w:pPr>
      <w:r>
        <w:rPr>
          <w:rFonts w:eastAsiaTheme="minorEastAsia" w:cs="Arial"/>
          <w:color w:val="000000"/>
          <w:lang w:eastAsia="ja-JP"/>
        </w:rPr>
        <w:lastRenderedPageBreak/>
        <w:t>S</w:t>
      </w:r>
      <w:r w:rsidR="00FB74B2">
        <w:rPr>
          <w:rFonts w:eastAsiaTheme="minorEastAsia" w:cs="Arial"/>
          <w:color w:val="000000"/>
          <w:lang w:eastAsia="ja-JP"/>
        </w:rPr>
        <w:t xml:space="preserve">et out ‘further details of the Government’s plan to invest £100 billion to transform the UK’s infrastructure’.  </w:t>
      </w:r>
    </w:p>
    <w:p w14:paraId="799DF230" w14:textId="77777777" w:rsidR="00FB74B2" w:rsidRDefault="00FB74B2" w:rsidP="00FB74B2">
      <w:pPr>
        <w:pStyle w:val="ListParagraph"/>
        <w:numPr>
          <w:ilvl w:val="0"/>
          <w:numId w:val="0"/>
        </w:numPr>
        <w:ind w:left="993"/>
        <w:rPr>
          <w:rFonts w:eastAsiaTheme="minorEastAsia" w:cs="Arial"/>
          <w:color w:val="000000"/>
          <w:lang w:eastAsia="ja-JP"/>
        </w:rPr>
      </w:pPr>
    </w:p>
    <w:p w14:paraId="3B611BCA" w14:textId="77777777" w:rsidR="00FB74B2" w:rsidRDefault="00FB74B2" w:rsidP="00FB74B2">
      <w:pPr>
        <w:pStyle w:val="ListParagraph"/>
        <w:numPr>
          <w:ilvl w:val="1"/>
          <w:numId w:val="11"/>
        </w:numPr>
        <w:ind w:left="993" w:hanging="567"/>
        <w:rPr>
          <w:rFonts w:eastAsiaTheme="minorEastAsia" w:cs="Arial"/>
          <w:color w:val="000000"/>
          <w:lang w:eastAsia="ja-JP"/>
        </w:rPr>
      </w:pPr>
      <w:r>
        <w:rPr>
          <w:rFonts w:eastAsiaTheme="minorEastAsia" w:cs="Arial"/>
          <w:color w:val="000000"/>
          <w:lang w:eastAsia="ja-JP"/>
        </w:rPr>
        <w:t>Set out the Government’s long-term ambitions across all areas of economic infrastructure including transport, local growth, decarbonisation</w:t>
      </w:r>
      <w:r w:rsidR="00546876">
        <w:rPr>
          <w:rFonts w:eastAsiaTheme="minorEastAsia" w:cs="Arial"/>
          <w:color w:val="000000"/>
          <w:lang w:eastAsia="ja-JP"/>
        </w:rPr>
        <w:t>, digital</w:t>
      </w:r>
      <w:r>
        <w:rPr>
          <w:rFonts w:eastAsiaTheme="minorEastAsia" w:cs="Arial"/>
          <w:color w:val="000000"/>
          <w:lang w:eastAsia="ja-JP"/>
        </w:rPr>
        <w:t xml:space="preserve"> infrastructure</w:t>
      </w:r>
      <w:r w:rsidR="00546876">
        <w:rPr>
          <w:rFonts w:eastAsiaTheme="minorEastAsia" w:cs="Arial"/>
          <w:color w:val="000000"/>
          <w:lang w:eastAsia="ja-JP"/>
        </w:rPr>
        <w:t>, infrastructure</w:t>
      </w:r>
      <w:r>
        <w:rPr>
          <w:rFonts w:eastAsiaTheme="minorEastAsia" w:cs="Arial"/>
          <w:color w:val="000000"/>
          <w:lang w:eastAsia="ja-JP"/>
        </w:rPr>
        <w:t xml:space="preserve"> finance and delivery.</w:t>
      </w:r>
    </w:p>
    <w:p w14:paraId="1773F412" w14:textId="77777777" w:rsidR="00FB74B2" w:rsidRDefault="00FB74B2" w:rsidP="00FB74B2">
      <w:pPr>
        <w:pStyle w:val="ListParagraph"/>
        <w:numPr>
          <w:ilvl w:val="0"/>
          <w:numId w:val="0"/>
        </w:numPr>
        <w:ind w:left="993"/>
        <w:rPr>
          <w:rFonts w:eastAsiaTheme="minorEastAsia" w:cs="Arial"/>
          <w:color w:val="000000"/>
          <w:lang w:eastAsia="ja-JP"/>
        </w:rPr>
      </w:pPr>
    </w:p>
    <w:p w14:paraId="5667084A" w14:textId="77777777" w:rsidR="00FB74B2" w:rsidRDefault="00FB74B2" w:rsidP="00FB74B2">
      <w:pPr>
        <w:pStyle w:val="ListParagraph"/>
        <w:numPr>
          <w:ilvl w:val="1"/>
          <w:numId w:val="11"/>
        </w:numPr>
        <w:ind w:left="993" w:hanging="567"/>
        <w:rPr>
          <w:rFonts w:eastAsiaTheme="minorEastAsia" w:cs="Arial"/>
          <w:color w:val="000000"/>
          <w:lang w:eastAsia="ja-JP"/>
        </w:rPr>
      </w:pPr>
      <w:r>
        <w:rPr>
          <w:rFonts w:eastAsiaTheme="minorEastAsia" w:cs="Arial"/>
          <w:color w:val="000000"/>
          <w:lang w:eastAsia="ja-JP"/>
        </w:rPr>
        <w:t>Provide the Government’s formal response to the National Infrastructure Commission’s 2018 National Infrastructure Assessment, which made a series of independent recommendations to government across all sectors of economic infrastructure.</w:t>
      </w:r>
    </w:p>
    <w:p w14:paraId="49B5F019" w14:textId="77777777" w:rsidR="00FB74B2" w:rsidRPr="00FB74B2" w:rsidRDefault="00FB74B2" w:rsidP="00FB74B2">
      <w:pPr>
        <w:pStyle w:val="ListParagraph"/>
        <w:numPr>
          <w:ilvl w:val="0"/>
          <w:numId w:val="0"/>
        </w:numPr>
        <w:ind w:left="993"/>
        <w:rPr>
          <w:rFonts w:eastAsiaTheme="minorEastAsia" w:cs="Arial"/>
          <w:color w:val="000000"/>
          <w:lang w:eastAsia="ja-JP"/>
        </w:rPr>
      </w:pPr>
    </w:p>
    <w:p w14:paraId="63C8DA87" w14:textId="77777777" w:rsidR="00FB74B2" w:rsidRDefault="00FB74B2" w:rsidP="00FB74B2">
      <w:pPr>
        <w:pStyle w:val="ListParagraph"/>
        <w:numPr>
          <w:ilvl w:val="1"/>
          <w:numId w:val="11"/>
        </w:numPr>
        <w:ind w:left="993" w:hanging="567"/>
        <w:rPr>
          <w:rFonts w:eastAsiaTheme="minorEastAsia" w:cs="Arial"/>
          <w:color w:val="000000"/>
          <w:lang w:eastAsia="ja-JP"/>
        </w:rPr>
      </w:pPr>
      <w:r>
        <w:rPr>
          <w:rFonts w:eastAsiaTheme="minorEastAsia" w:cs="Arial"/>
          <w:color w:val="000000"/>
          <w:lang w:eastAsia="ja-JP"/>
        </w:rPr>
        <w:t>Have two key aims:</w:t>
      </w:r>
    </w:p>
    <w:p w14:paraId="2B745904" w14:textId="77777777" w:rsidR="00FB74B2" w:rsidRDefault="00FB74B2" w:rsidP="00FB74B2">
      <w:pPr>
        <w:pStyle w:val="ListParagraph"/>
        <w:numPr>
          <w:ilvl w:val="0"/>
          <w:numId w:val="0"/>
        </w:numPr>
        <w:ind w:left="993"/>
        <w:rPr>
          <w:rFonts w:eastAsiaTheme="minorEastAsia" w:cs="Arial"/>
          <w:color w:val="000000"/>
          <w:lang w:eastAsia="ja-JP"/>
        </w:rPr>
      </w:pPr>
    </w:p>
    <w:p w14:paraId="2987BE7A" w14:textId="77777777" w:rsidR="00FB74B2" w:rsidRPr="00FB74B2" w:rsidRDefault="00FB74B2" w:rsidP="00FB74B2">
      <w:pPr>
        <w:pStyle w:val="ListParagraph"/>
        <w:numPr>
          <w:ilvl w:val="2"/>
          <w:numId w:val="11"/>
        </w:numPr>
        <w:ind w:left="1701" w:hanging="709"/>
        <w:rPr>
          <w:rFonts w:eastAsiaTheme="minorEastAsia" w:cs="Arial"/>
          <w:color w:val="000000"/>
          <w:lang w:eastAsia="ja-JP"/>
        </w:rPr>
      </w:pPr>
      <w:r>
        <w:t>To unleash Britain’s potential by levelling up and connecting every part of the country. Prosperity will be shared across all of the UK, and longstanding economic challenges addressed, through responsible and prudent investment in the infrastructure.</w:t>
      </w:r>
    </w:p>
    <w:p w14:paraId="57A327DC" w14:textId="77777777" w:rsidR="00FB74B2" w:rsidRPr="00FB74B2" w:rsidRDefault="00FB74B2" w:rsidP="00FB74B2">
      <w:pPr>
        <w:pStyle w:val="ListParagraph"/>
        <w:numPr>
          <w:ilvl w:val="0"/>
          <w:numId w:val="0"/>
        </w:numPr>
        <w:ind w:left="1701"/>
        <w:rPr>
          <w:rFonts w:eastAsiaTheme="minorEastAsia" w:cs="Arial"/>
          <w:color w:val="000000"/>
          <w:lang w:eastAsia="ja-JP"/>
        </w:rPr>
      </w:pPr>
    </w:p>
    <w:p w14:paraId="293CFF16" w14:textId="77777777" w:rsidR="00FB74B2" w:rsidRPr="00A20487" w:rsidRDefault="00FB74B2" w:rsidP="00FB74B2">
      <w:pPr>
        <w:pStyle w:val="ListParagraph"/>
        <w:numPr>
          <w:ilvl w:val="2"/>
          <w:numId w:val="11"/>
        </w:numPr>
        <w:ind w:left="1701" w:hanging="709"/>
        <w:rPr>
          <w:rFonts w:eastAsiaTheme="minorEastAsia" w:cs="Arial"/>
          <w:color w:val="000000"/>
          <w:lang w:eastAsia="ja-JP"/>
        </w:rPr>
      </w:pPr>
      <w:r>
        <w:t>To address the critical challenges posed by climate change and build on the UK’s world-leading commitment to achieve net zero emissions by 2050.</w:t>
      </w:r>
    </w:p>
    <w:p w14:paraId="4B0698DE" w14:textId="4CC34ECF" w:rsidR="000C0C8E" w:rsidRPr="00A20487" w:rsidRDefault="000C0C8E" w:rsidP="00A20487">
      <w:pPr>
        <w:pStyle w:val="ListParagraph"/>
        <w:numPr>
          <w:ilvl w:val="0"/>
          <w:numId w:val="0"/>
        </w:numPr>
        <w:ind w:left="360"/>
        <w:rPr>
          <w:rFonts w:eastAsiaTheme="minorEastAsia" w:cs="Arial"/>
          <w:color w:val="000000"/>
          <w:lang w:eastAsia="ja-JP"/>
        </w:rPr>
      </w:pPr>
    </w:p>
    <w:p w14:paraId="2412B281" w14:textId="26B1B20D" w:rsidR="00FB74B2" w:rsidRPr="00FB74B2" w:rsidRDefault="000C0C8E" w:rsidP="00A20487">
      <w:pPr>
        <w:pStyle w:val="ListParagraph"/>
        <w:numPr>
          <w:ilvl w:val="0"/>
          <w:numId w:val="11"/>
        </w:numPr>
        <w:rPr>
          <w:rFonts w:eastAsiaTheme="minorEastAsia" w:cs="Arial"/>
          <w:color w:val="000000"/>
          <w:lang w:eastAsia="ja-JP"/>
        </w:rPr>
      </w:pPr>
      <w:r>
        <w:rPr>
          <w:rFonts w:eastAsiaTheme="minorEastAsia" w:cs="Arial"/>
          <w:color w:val="000000"/>
          <w:lang w:eastAsia="ja-JP"/>
        </w:rPr>
        <w:t xml:space="preserve">Following this announcement, national media has reported on a </w:t>
      </w:r>
      <w:r w:rsidR="003437E8">
        <w:rPr>
          <w:rFonts w:eastAsiaTheme="minorEastAsia" w:cs="Arial"/>
          <w:color w:val="000000"/>
          <w:lang w:eastAsia="ja-JP"/>
        </w:rPr>
        <w:t>potential</w:t>
      </w:r>
      <w:r>
        <w:rPr>
          <w:rFonts w:eastAsiaTheme="minorEastAsia" w:cs="Arial"/>
          <w:color w:val="000000"/>
          <w:lang w:eastAsia="ja-JP"/>
        </w:rPr>
        <w:t xml:space="preserve"> reassessment of the Treasury Green Book methodology for investment in infrastructure</w:t>
      </w:r>
      <w:r w:rsidR="00694E5E">
        <w:rPr>
          <w:rFonts w:eastAsiaTheme="minorEastAsia" w:cs="Arial"/>
          <w:color w:val="000000"/>
          <w:lang w:eastAsia="ja-JP"/>
        </w:rPr>
        <w:t>. These r</w:t>
      </w:r>
      <w:r>
        <w:rPr>
          <w:rFonts w:eastAsiaTheme="minorEastAsia" w:cs="Arial"/>
          <w:color w:val="000000"/>
          <w:lang w:eastAsia="ja-JP"/>
        </w:rPr>
        <w:t>eports suggest that proposals</w:t>
      </w:r>
      <w:r w:rsidR="00694E5E">
        <w:rPr>
          <w:rFonts w:eastAsiaTheme="minorEastAsia" w:cs="Arial"/>
          <w:color w:val="000000"/>
          <w:lang w:eastAsia="ja-JP"/>
        </w:rPr>
        <w:t xml:space="preserve"> are</w:t>
      </w:r>
      <w:r>
        <w:rPr>
          <w:rFonts w:eastAsiaTheme="minorEastAsia" w:cs="Arial"/>
          <w:color w:val="000000"/>
          <w:lang w:eastAsia="ja-JP"/>
        </w:rPr>
        <w:t xml:space="preserve"> being drawn up</w:t>
      </w:r>
      <w:r w:rsidR="00694E5E">
        <w:rPr>
          <w:rFonts w:eastAsiaTheme="minorEastAsia" w:cs="Arial"/>
          <w:color w:val="000000"/>
          <w:lang w:eastAsia="ja-JP"/>
        </w:rPr>
        <w:t xml:space="preserve"> which</w:t>
      </w:r>
      <w:r>
        <w:rPr>
          <w:rFonts w:eastAsiaTheme="minorEastAsia" w:cs="Arial"/>
          <w:color w:val="000000"/>
          <w:lang w:eastAsia="ja-JP"/>
        </w:rPr>
        <w:t xml:space="preserve"> would reassess how officials calculate value for money of government investments in transport infrastructure, business development and initiatives such as free ports. </w:t>
      </w:r>
      <w:r w:rsidR="00694E5E">
        <w:rPr>
          <w:rFonts w:eastAsiaTheme="minorEastAsia" w:cs="Arial"/>
          <w:color w:val="000000"/>
          <w:lang w:eastAsia="ja-JP"/>
        </w:rPr>
        <w:t>This follows calls for a rebalancing of the Green Book in the ‘Manifesto for the North’ produced by the Convention of the North and NP11.</w:t>
      </w:r>
      <w:r w:rsidR="00694E5E">
        <w:rPr>
          <w:rStyle w:val="FootnoteReference"/>
          <w:rFonts w:eastAsiaTheme="minorEastAsia" w:cs="Arial"/>
          <w:color w:val="000000"/>
          <w:lang w:eastAsia="ja-JP"/>
        </w:rPr>
        <w:footnoteReference w:id="4"/>
      </w:r>
      <w:r w:rsidR="00694E5E">
        <w:rPr>
          <w:rFonts w:eastAsiaTheme="minorEastAsia" w:cs="Arial"/>
          <w:color w:val="000000"/>
          <w:lang w:eastAsia="ja-JP"/>
        </w:rPr>
        <w:t xml:space="preserve">  </w:t>
      </w:r>
      <w:r>
        <w:rPr>
          <w:rFonts w:eastAsiaTheme="minorEastAsia" w:cs="Arial"/>
          <w:color w:val="000000"/>
          <w:lang w:eastAsia="ja-JP"/>
        </w:rPr>
        <w:t xml:space="preserve"> </w:t>
      </w:r>
    </w:p>
    <w:p w14:paraId="4EAED21D" w14:textId="77777777" w:rsidR="00694E5E" w:rsidRPr="00A20487" w:rsidRDefault="00694E5E" w:rsidP="00A20487">
      <w:pPr>
        <w:pStyle w:val="ListParagraph"/>
        <w:numPr>
          <w:ilvl w:val="0"/>
          <w:numId w:val="0"/>
        </w:numPr>
        <w:autoSpaceDE w:val="0"/>
        <w:autoSpaceDN w:val="0"/>
        <w:adjustRightInd w:val="0"/>
        <w:spacing w:after="0" w:line="240" w:lineRule="auto"/>
        <w:ind w:left="360"/>
        <w:rPr>
          <w:rFonts w:eastAsiaTheme="minorEastAsia" w:cs="Arial"/>
          <w:color w:val="000000"/>
          <w:lang w:eastAsia="ja-JP"/>
        </w:rPr>
      </w:pPr>
    </w:p>
    <w:p w14:paraId="7C56CB96" w14:textId="77B9F893" w:rsidR="005D3BF3" w:rsidRPr="005D3BF3" w:rsidRDefault="00AC4BB7" w:rsidP="009C7004">
      <w:pPr>
        <w:pStyle w:val="ListParagraph"/>
        <w:numPr>
          <w:ilvl w:val="0"/>
          <w:numId w:val="11"/>
        </w:numPr>
        <w:autoSpaceDE w:val="0"/>
        <w:autoSpaceDN w:val="0"/>
        <w:adjustRightInd w:val="0"/>
        <w:spacing w:after="0" w:line="240" w:lineRule="auto"/>
        <w:rPr>
          <w:rFonts w:eastAsiaTheme="minorEastAsia" w:cs="Arial"/>
          <w:color w:val="000000"/>
          <w:lang w:eastAsia="ja-JP"/>
        </w:rPr>
      </w:pPr>
      <w:r w:rsidRPr="005D3BF3">
        <w:rPr>
          <w:rFonts w:eastAsiaTheme="minorEastAsia" w:cs="Arial"/>
          <w:color w:val="000000"/>
          <w:lang w:eastAsia="ja-JP"/>
        </w:rPr>
        <w:t>The role of councils in</w:t>
      </w:r>
      <w:r w:rsidR="009672E1" w:rsidRPr="005D3BF3">
        <w:rPr>
          <w:rFonts w:eastAsiaTheme="minorEastAsia" w:cs="Arial"/>
          <w:color w:val="000000"/>
          <w:lang w:eastAsia="ja-JP"/>
        </w:rPr>
        <w:t xml:space="preserve"> relation to</w:t>
      </w:r>
      <w:r w:rsidRPr="005D3BF3">
        <w:rPr>
          <w:rFonts w:eastAsiaTheme="minorEastAsia" w:cs="Arial"/>
          <w:color w:val="000000"/>
          <w:lang w:eastAsia="ja-JP"/>
        </w:rPr>
        <w:t xml:space="preserve"> these further infrastructure commitments, as well as the</w:t>
      </w:r>
      <w:r w:rsidR="002D207B" w:rsidRPr="005D3BF3">
        <w:rPr>
          <w:rFonts w:eastAsiaTheme="minorEastAsia" w:cs="Arial"/>
          <w:color w:val="000000"/>
          <w:lang w:eastAsia="ja-JP"/>
        </w:rPr>
        <w:t>ir</w:t>
      </w:r>
      <w:r w:rsidRPr="005D3BF3">
        <w:rPr>
          <w:rFonts w:eastAsiaTheme="minorEastAsia" w:cs="Arial"/>
          <w:color w:val="000000"/>
          <w:lang w:eastAsia="ja-JP"/>
        </w:rPr>
        <w:t xml:space="preserve"> </w:t>
      </w:r>
      <w:r w:rsidR="002D207B" w:rsidRPr="005D3BF3">
        <w:rPr>
          <w:rFonts w:eastAsiaTheme="minorEastAsia" w:cs="Arial"/>
          <w:color w:val="000000"/>
          <w:lang w:eastAsia="ja-JP"/>
        </w:rPr>
        <w:t xml:space="preserve">alignment </w:t>
      </w:r>
      <w:r w:rsidR="005D3BF3" w:rsidRPr="005D3BF3">
        <w:rPr>
          <w:rFonts w:eastAsiaTheme="minorEastAsia" w:cs="Arial"/>
          <w:color w:val="000000"/>
          <w:lang w:eastAsia="ja-JP"/>
        </w:rPr>
        <w:t>with wider growth and</w:t>
      </w:r>
      <w:r w:rsidR="002D207B" w:rsidRPr="005D3BF3">
        <w:rPr>
          <w:rFonts w:eastAsiaTheme="minorEastAsia" w:cs="Arial"/>
          <w:color w:val="000000"/>
          <w:lang w:eastAsia="ja-JP"/>
        </w:rPr>
        <w:t xml:space="preserve"> devolution policy, </w:t>
      </w:r>
      <w:r w:rsidR="005D3BF3">
        <w:rPr>
          <w:rFonts w:eastAsiaTheme="minorEastAsia" w:cs="Arial"/>
          <w:color w:val="000000"/>
          <w:lang w:eastAsia="ja-JP"/>
        </w:rPr>
        <w:t>is</w:t>
      </w:r>
      <w:r w:rsidR="002D207B" w:rsidRPr="005D3BF3">
        <w:rPr>
          <w:rFonts w:eastAsiaTheme="minorEastAsia" w:cs="Arial"/>
          <w:color w:val="000000"/>
          <w:lang w:eastAsia="ja-JP"/>
        </w:rPr>
        <w:t xml:space="preserve"> unclear.</w:t>
      </w:r>
      <w:r w:rsidR="009672E1" w:rsidRPr="005D3BF3">
        <w:rPr>
          <w:rFonts w:eastAsiaTheme="minorEastAsia" w:cs="Arial"/>
          <w:color w:val="000000"/>
          <w:lang w:eastAsia="ja-JP"/>
        </w:rPr>
        <w:t xml:space="preserve"> </w:t>
      </w:r>
      <w:r w:rsidR="005D3BF3" w:rsidRPr="005D3BF3">
        <w:rPr>
          <w:rFonts w:eastAsiaTheme="minorEastAsia" w:cs="Arial"/>
          <w:color w:val="000000"/>
          <w:lang w:eastAsia="ja-JP"/>
        </w:rPr>
        <w:t>The LGA will continue to make the case</w:t>
      </w:r>
      <w:r w:rsidR="005D3BF3">
        <w:rPr>
          <w:rFonts w:eastAsiaTheme="minorEastAsia" w:cs="Arial"/>
          <w:color w:val="000000"/>
          <w:lang w:eastAsia="ja-JP"/>
        </w:rPr>
        <w:t xml:space="preserve"> to the new government</w:t>
      </w:r>
      <w:r w:rsidR="005D3BF3" w:rsidRPr="005D3BF3">
        <w:rPr>
          <w:rFonts w:eastAsiaTheme="minorEastAsia" w:cs="Arial"/>
          <w:color w:val="000000"/>
          <w:lang w:eastAsia="ja-JP"/>
        </w:rPr>
        <w:t xml:space="preserve"> for councils to have stable, devolved infrastructure budgets and for the Government to work with the LGA and councils to deliver on its infrastructure commitments. </w:t>
      </w:r>
    </w:p>
    <w:p w14:paraId="28CD39B2" w14:textId="77777777" w:rsidR="005D3BF3" w:rsidRDefault="005D3BF3" w:rsidP="005D3BF3">
      <w:pPr>
        <w:pStyle w:val="ListParagraph"/>
        <w:numPr>
          <w:ilvl w:val="0"/>
          <w:numId w:val="0"/>
        </w:numPr>
        <w:autoSpaceDE w:val="0"/>
        <w:autoSpaceDN w:val="0"/>
        <w:adjustRightInd w:val="0"/>
        <w:spacing w:after="0" w:line="240" w:lineRule="auto"/>
        <w:ind w:left="502"/>
        <w:rPr>
          <w:rFonts w:eastAsiaTheme="minorEastAsia" w:cs="Arial"/>
          <w:color w:val="000000"/>
          <w:highlight w:val="yellow"/>
          <w:lang w:eastAsia="ja-JP"/>
        </w:rPr>
      </w:pPr>
    </w:p>
    <w:p w14:paraId="642B3369" w14:textId="34820FDF" w:rsidR="0056279E" w:rsidRPr="0056279E" w:rsidRDefault="0056279E" w:rsidP="0056279E">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In addition to</w:t>
      </w:r>
      <w:r w:rsidR="005D3BF3">
        <w:rPr>
          <w:rFonts w:eastAsiaTheme="minorEastAsia" w:cs="Arial"/>
          <w:color w:val="000000"/>
          <w:lang w:eastAsia="ja-JP"/>
        </w:rPr>
        <w:t xml:space="preserve"> its</w:t>
      </w:r>
      <w:r w:rsidR="00552B69">
        <w:rPr>
          <w:rFonts w:eastAsiaTheme="minorEastAsia" w:cs="Arial"/>
          <w:color w:val="000000"/>
          <w:lang w:eastAsia="ja-JP"/>
        </w:rPr>
        <w:t xml:space="preserve"> </w:t>
      </w:r>
      <w:r>
        <w:rPr>
          <w:rFonts w:eastAsiaTheme="minorEastAsia" w:cs="Arial"/>
          <w:color w:val="000000"/>
          <w:lang w:eastAsia="ja-JP"/>
        </w:rPr>
        <w:t>work on government investment in infrastructure, the LGA will be progressing its work on the role of councils in encouraging inward investment which has been</w:t>
      </w:r>
      <w:r w:rsidRPr="00372903">
        <w:rPr>
          <w:rFonts w:eastAsiaTheme="minorEastAsia" w:cs="Arial"/>
          <w:color w:val="000000"/>
          <w:lang w:eastAsia="ja-JP"/>
        </w:rPr>
        <w:t xml:space="preserve"> </w:t>
      </w:r>
      <w:r>
        <w:rPr>
          <w:rFonts w:eastAsiaTheme="minorEastAsia" w:cs="Arial"/>
          <w:color w:val="000000"/>
          <w:lang w:eastAsia="ja-JP"/>
        </w:rPr>
        <w:t xml:space="preserve">led by this Board and the </w:t>
      </w:r>
      <w:r w:rsidR="00546876">
        <w:rPr>
          <w:rFonts w:eastAsiaTheme="minorEastAsia" w:cs="Arial"/>
          <w:color w:val="000000"/>
          <w:lang w:eastAsia="ja-JP"/>
        </w:rPr>
        <w:t>People and Places</w:t>
      </w:r>
      <w:r>
        <w:rPr>
          <w:rFonts w:eastAsiaTheme="minorEastAsia" w:cs="Arial"/>
          <w:color w:val="000000"/>
          <w:lang w:eastAsia="ja-JP"/>
        </w:rPr>
        <w:t xml:space="preserve"> Board. This follows the recent publication of a guide by the LGA and the Department for International Trade on how councils can use their unique position to attract private and foreign investment into local areas.</w:t>
      </w:r>
      <w:r>
        <w:rPr>
          <w:rStyle w:val="FootnoteReference"/>
          <w:rFonts w:eastAsiaTheme="minorEastAsia" w:cs="Arial"/>
          <w:color w:val="000000"/>
          <w:lang w:eastAsia="ja-JP"/>
        </w:rPr>
        <w:footnoteReference w:id="5"/>
      </w:r>
    </w:p>
    <w:p w14:paraId="68602380" w14:textId="77777777" w:rsidR="00CC789A" w:rsidRPr="00CC789A" w:rsidRDefault="00CC789A" w:rsidP="00CC789A">
      <w:pPr>
        <w:pStyle w:val="ListParagraph"/>
        <w:numPr>
          <w:ilvl w:val="0"/>
          <w:numId w:val="0"/>
        </w:numPr>
        <w:autoSpaceDE w:val="0"/>
        <w:autoSpaceDN w:val="0"/>
        <w:adjustRightInd w:val="0"/>
        <w:spacing w:after="0" w:line="240" w:lineRule="auto"/>
        <w:ind w:left="502"/>
        <w:rPr>
          <w:rFonts w:eastAsiaTheme="minorEastAsia" w:cs="Arial"/>
          <w:color w:val="000000"/>
          <w:highlight w:val="yellow"/>
          <w:lang w:eastAsia="ja-JP"/>
        </w:rPr>
      </w:pPr>
    </w:p>
    <w:p w14:paraId="4B3ED5F8" w14:textId="77777777" w:rsidR="004C4798" w:rsidRDefault="004C4798" w:rsidP="00AC4BB7">
      <w:pPr>
        <w:ind w:left="0" w:firstLine="0"/>
        <w:rPr>
          <w:b/>
        </w:rPr>
      </w:pPr>
      <w:r>
        <w:rPr>
          <w:b/>
        </w:rPr>
        <w:t>Clean</w:t>
      </w:r>
      <w:r w:rsidR="002D207B">
        <w:rPr>
          <w:b/>
        </w:rPr>
        <w:t xml:space="preserve"> </w:t>
      </w:r>
      <w:r>
        <w:rPr>
          <w:b/>
        </w:rPr>
        <w:t>growth</w:t>
      </w:r>
    </w:p>
    <w:p w14:paraId="44A35739" w14:textId="77777777" w:rsidR="00552B69" w:rsidRDefault="002D207B" w:rsidP="002D207B">
      <w:pPr>
        <w:pStyle w:val="ListParagraph"/>
        <w:numPr>
          <w:ilvl w:val="0"/>
          <w:numId w:val="11"/>
        </w:numPr>
      </w:pPr>
      <w:r>
        <w:t>Delivering ‘clean growth’ has been a key focus of</w:t>
      </w:r>
      <w:r w:rsidR="00372903">
        <w:t xml:space="preserve"> </w:t>
      </w:r>
      <w:r>
        <w:t>national growth policy and ‘maximising the advantages for UK industry from the global shift to clean growth’ was identified as one of the ‘Grand Challenges’ in the Industrial Strategy</w:t>
      </w:r>
      <w:r w:rsidR="00B57E3C">
        <w:t>. T</w:t>
      </w:r>
      <w:r w:rsidR="00552B69">
        <w:t xml:space="preserve">he Government’s Clean Growth Strategy was </w:t>
      </w:r>
      <w:r w:rsidR="00B57E3C">
        <w:t>also framed as an important part of the Industrial Strategy</w:t>
      </w:r>
      <w:r>
        <w:t>.</w:t>
      </w:r>
      <w:r w:rsidR="003951F5">
        <w:t xml:space="preserve"> </w:t>
      </w:r>
    </w:p>
    <w:p w14:paraId="4955EE2A" w14:textId="77777777" w:rsidR="00546876" w:rsidRDefault="00546876" w:rsidP="00A20487">
      <w:pPr>
        <w:pStyle w:val="ListParagraph"/>
        <w:numPr>
          <w:ilvl w:val="0"/>
          <w:numId w:val="0"/>
        </w:numPr>
        <w:ind w:left="360"/>
      </w:pPr>
    </w:p>
    <w:p w14:paraId="009E8D8A" w14:textId="77777777" w:rsidR="002D207B" w:rsidRDefault="00B57E3C" w:rsidP="002D207B">
      <w:pPr>
        <w:pStyle w:val="ListParagraph"/>
        <w:numPr>
          <w:ilvl w:val="0"/>
          <w:numId w:val="11"/>
        </w:numPr>
      </w:pPr>
      <w:r>
        <w:t>At a local level, c</w:t>
      </w:r>
      <w:r w:rsidR="003951F5">
        <w:t>lean growth has bee</w:t>
      </w:r>
      <w:r w:rsidR="009672E1">
        <w:t>n a f</w:t>
      </w:r>
      <w:r>
        <w:t>ocus</w:t>
      </w:r>
      <w:r w:rsidR="009672E1">
        <w:t xml:space="preserve"> of local and combined authority action</w:t>
      </w:r>
      <w:r w:rsidR="003951F5">
        <w:t xml:space="preserve"> on climate change and</w:t>
      </w:r>
      <w:r w:rsidR="009672E1">
        <w:t xml:space="preserve"> </w:t>
      </w:r>
      <w:r w:rsidR="003951F5">
        <w:t>feature</w:t>
      </w:r>
      <w:r w:rsidR="00372903">
        <w:t>s</w:t>
      </w:r>
      <w:r w:rsidR="003951F5">
        <w:t xml:space="preserve"> prominently in the published Local Industrial Strategies. </w:t>
      </w:r>
    </w:p>
    <w:p w14:paraId="5DA89729" w14:textId="77777777" w:rsidR="002D207B" w:rsidRDefault="002D207B" w:rsidP="002D207B">
      <w:pPr>
        <w:pStyle w:val="ListParagraph"/>
        <w:numPr>
          <w:ilvl w:val="0"/>
          <w:numId w:val="0"/>
        </w:numPr>
        <w:ind w:left="360"/>
      </w:pPr>
    </w:p>
    <w:p w14:paraId="27BBEA4C" w14:textId="77777777" w:rsidR="008628D3" w:rsidRPr="008628D3" w:rsidRDefault="008628D3" w:rsidP="008628D3">
      <w:pPr>
        <w:pStyle w:val="ListParagraph"/>
        <w:numPr>
          <w:ilvl w:val="0"/>
          <w:numId w:val="11"/>
        </w:numPr>
      </w:pPr>
      <w:r>
        <w:t>The Conservative manifesto pledged to deliver net zero greenhouse gas emissions by 2050 through investment in clean energy solutions and green infrastructure to reduce carbon emissions and pollution. It outlined that the Government’s first Budget would prioritise the environment,</w:t>
      </w:r>
      <w:r w:rsidRPr="00AC4BB7">
        <w:rPr>
          <w:rFonts w:eastAsiaTheme="minorEastAsia" w:cs="Arial"/>
          <w:color w:val="000000"/>
          <w:lang w:eastAsia="ja-JP"/>
        </w:rPr>
        <w:t xml:space="preserve"> investing in [research and development (R&amp;D)]; decarbonisation schemes; new flood defences; electric vehicle infrastructure including a national plug-in network</w:t>
      </w:r>
      <w:r w:rsidR="00D76C48">
        <w:rPr>
          <w:rFonts w:eastAsiaTheme="minorEastAsia" w:cs="Arial"/>
          <w:color w:val="000000"/>
          <w:lang w:eastAsia="ja-JP"/>
        </w:rPr>
        <w:t>,</w:t>
      </w:r>
      <w:r w:rsidRPr="00AC4BB7">
        <w:rPr>
          <w:rFonts w:eastAsiaTheme="minorEastAsia" w:cs="Arial"/>
          <w:color w:val="000000"/>
          <w:lang w:eastAsia="ja-JP"/>
        </w:rPr>
        <w:t xml:space="preserve"> a</w:t>
      </w:r>
      <w:r>
        <w:rPr>
          <w:rFonts w:eastAsiaTheme="minorEastAsia" w:cs="Arial"/>
          <w:color w:val="000000"/>
          <w:lang w:eastAsia="ja-JP"/>
        </w:rPr>
        <w:t xml:space="preserve"> </w:t>
      </w:r>
      <w:r w:rsidR="006D7B32">
        <w:rPr>
          <w:rFonts w:eastAsiaTheme="minorEastAsia" w:cs="Arial"/>
          <w:color w:val="000000"/>
          <w:lang w:eastAsia="ja-JP"/>
        </w:rPr>
        <w:t>‘</w:t>
      </w:r>
      <w:r>
        <w:rPr>
          <w:rFonts w:eastAsiaTheme="minorEastAsia" w:cs="Arial"/>
          <w:color w:val="000000"/>
          <w:lang w:eastAsia="ja-JP"/>
        </w:rPr>
        <w:t>gigafactory</w:t>
      </w:r>
      <w:r w:rsidR="006D7B32">
        <w:rPr>
          <w:rFonts w:eastAsiaTheme="minorEastAsia" w:cs="Arial"/>
          <w:color w:val="000000"/>
          <w:lang w:eastAsia="ja-JP"/>
        </w:rPr>
        <w:t>’</w:t>
      </w:r>
      <w:r>
        <w:rPr>
          <w:rFonts w:eastAsiaTheme="minorEastAsia" w:cs="Arial"/>
          <w:color w:val="000000"/>
          <w:lang w:eastAsia="ja-JP"/>
        </w:rPr>
        <w:t>; and</w:t>
      </w:r>
      <w:r w:rsidR="00D76C48">
        <w:rPr>
          <w:rFonts w:eastAsiaTheme="minorEastAsia" w:cs="Arial"/>
          <w:color w:val="000000"/>
          <w:lang w:eastAsia="ja-JP"/>
        </w:rPr>
        <w:t>,</w:t>
      </w:r>
      <w:r>
        <w:rPr>
          <w:rFonts w:eastAsiaTheme="minorEastAsia" w:cs="Arial"/>
          <w:color w:val="000000"/>
          <w:lang w:eastAsia="ja-JP"/>
        </w:rPr>
        <w:t xml:space="preserve"> clean energy. </w:t>
      </w:r>
    </w:p>
    <w:p w14:paraId="6F1821D9" w14:textId="77777777" w:rsidR="008628D3" w:rsidRDefault="008628D3" w:rsidP="008628D3">
      <w:pPr>
        <w:pStyle w:val="ListParagraph"/>
        <w:numPr>
          <w:ilvl w:val="0"/>
          <w:numId w:val="0"/>
        </w:numPr>
        <w:ind w:left="360"/>
      </w:pPr>
    </w:p>
    <w:p w14:paraId="0BD78389" w14:textId="77777777" w:rsidR="00B57E3C" w:rsidRDefault="00B57E3C" w:rsidP="00B57E3C">
      <w:pPr>
        <w:pStyle w:val="ListParagraph"/>
        <w:numPr>
          <w:ilvl w:val="0"/>
          <w:numId w:val="11"/>
        </w:numPr>
        <w:autoSpaceDE w:val="0"/>
        <w:autoSpaceDN w:val="0"/>
        <w:adjustRightInd w:val="0"/>
        <w:spacing w:after="0" w:line="240" w:lineRule="auto"/>
      </w:pPr>
      <w:r>
        <w:t xml:space="preserve">Given the downward shift in emphasis at a national level on the Industrial Strategy, the future national policy framework for </w:t>
      </w:r>
      <w:r w:rsidR="008628D3">
        <w:t xml:space="preserve">investing in and </w:t>
      </w:r>
      <w:r>
        <w:t>driving clean growth, a</w:t>
      </w:r>
      <w:r w:rsidR="008628D3">
        <w:t>s well as</w:t>
      </w:r>
      <w:r>
        <w:t xml:space="preserve"> the implications for councils, are uncertain. </w:t>
      </w:r>
    </w:p>
    <w:p w14:paraId="65DDE26E" w14:textId="77777777" w:rsidR="00B57E3C" w:rsidRDefault="00B57E3C" w:rsidP="00B57E3C">
      <w:pPr>
        <w:pStyle w:val="ListParagraph"/>
        <w:numPr>
          <w:ilvl w:val="0"/>
          <w:numId w:val="0"/>
        </w:numPr>
        <w:ind w:left="360"/>
      </w:pPr>
    </w:p>
    <w:p w14:paraId="0C4470A1" w14:textId="77777777" w:rsidR="005D3BF3" w:rsidRDefault="005D3BF3" w:rsidP="00B57E3C">
      <w:pPr>
        <w:pStyle w:val="ListParagraph"/>
        <w:numPr>
          <w:ilvl w:val="0"/>
          <w:numId w:val="11"/>
        </w:numPr>
        <w:autoSpaceDE w:val="0"/>
        <w:autoSpaceDN w:val="0"/>
        <w:adjustRightInd w:val="0"/>
        <w:spacing w:after="0" w:line="240" w:lineRule="auto"/>
      </w:pPr>
      <w:r>
        <w:t>T</w:t>
      </w:r>
      <w:r w:rsidRPr="000A522F">
        <w:t xml:space="preserve">he LGA’s work on climate emergency is overseen by the EEHT Board and details of </w:t>
      </w:r>
      <w:r>
        <w:t>our work to date</w:t>
      </w:r>
      <w:r w:rsidRPr="000A522F">
        <w:t xml:space="preserve"> in this area, along with </w:t>
      </w:r>
      <w:r>
        <w:t>proposed</w:t>
      </w:r>
      <w:r w:rsidRPr="000A522F">
        <w:t xml:space="preserve"> next steps</w:t>
      </w:r>
      <w:r>
        <w:t xml:space="preserve"> for the LGA</w:t>
      </w:r>
      <w:r w:rsidRPr="000A522F">
        <w:t xml:space="preserve"> are available in the </w:t>
      </w:r>
      <w:r>
        <w:t xml:space="preserve">latest climate emergency update report to the </w:t>
      </w:r>
      <w:r w:rsidRPr="000A522F">
        <w:t>EEHT Board.</w:t>
      </w:r>
      <w:r w:rsidRPr="000A522F">
        <w:rPr>
          <w:rStyle w:val="FootnoteReference"/>
        </w:rPr>
        <w:footnoteReference w:id="6"/>
      </w:r>
      <w:r>
        <w:t xml:space="preserve"> There is</w:t>
      </w:r>
      <w:r w:rsidR="008628D3">
        <w:t xml:space="preserve"> clear</w:t>
      </w:r>
      <w:r>
        <w:t xml:space="preserve"> scope to enhance the clean growth focus of the LGA’s devolution and growth policy work </w:t>
      </w:r>
      <w:r w:rsidR="00EF6082">
        <w:t>-</w:t>
      </w:r>
      <w:r>
        <w:t xml:space="preserve"> this is reflected in the proposed reframed priorities for the Board</w:t>
      </w:r>
      <w:r w:rsidR="00EF6082">
        <w:t xml:space="preserve"> and it is proposed that the Board could</w:t>
      </w:r>
      <w:r w:rsidR="009672C9">
        <w:t xml:space="preserve"> receive a paper</w:t>
      </w:r>
      <w:r w:rsidR="00EF6082">
        <w:t xml:space="preserve"> </w:t>
      </w:r>
      <w:r w:rsidR="009672C9">
        <w:t>on clean growth for discussion</w:t>
      </w:r>
      <w:r w:rsidR="00EF6082">
        <w:t xml:space="preserve"> at a future meeting</w:t>
      </w:r>
      <w:r>
        <w:t>.</w:t>
      </w:r>
    </w:p>
    <w:p w14:paraId="38A17BB9" w14:textId="77777777" w:rsidR="00B57E3C" w:rsidRDefault="00B57E3C" w:rsidP="00B57E3C">
      <w:pPr>
        <w:pStyle w:val="ListParagraph"/>
        <w:numPr>
          <w:ilvl w:val="0"/>
          <w:numId w:val="0"/>
        </w:numPr>
        <w:autoSpaceDE w:val="0"/>
        <w:autoSpaceDN w:val="0"/>
        <w:adjustRightInd w:val="0"/>
        <w:spacing w:after="0" w:line="240" w:lineRule="auto"/>
        <w:ind w:left="502"/>
      </w:pPr>
    </w:p>
    <w:p w14:paraId="26143AA1" w14:textId="77777777" w:rsidR="004C4798" w:rsidRPr="00C9215A" w:rsidRDefault="002D207B" w:rsidP="00C9215A">
      <w:pPr>
        <w:autoSpaceDE w:val="0"/>
        <w:autoSpaceDN w:val="0"/>
        <w:adjustRightInd w:val="0"/>
        <w:spacing w:after="0" w:line="240" w:lineRule="auto"/>
        <w:rPr>
          <w:b/>
        </w:rPr>
      </w:pPr>
      <w:r>
        <w:rPr>
          <w:b/>
        </w:rPr>
        <w:t>Inclusive growth</w:t>
      </w:r>
    </w:p>
    <w:p w14:paraId="711A04D5" w14:textId="77777777" w:rsidR="003951F5" w:rsidRDefault="003951F5" w:rsidP="0086240E">
      <w:pPr>
        <w:autoSpaceDE w:val="0"/>
        <w:autoSpaceDN w:val="0"/>
        <w:adjustRightInd w:val="0"/>
        <w:spacing w:after="0" w:line="240" w:lineRule="auto"/>
      </w:pPr>
    </w:p>
    <w:p w14:paraId="0E385120" w14:textId="77777777" w:rsidR="000A522F" w:rsidRDefault="000A522F" w:rsidP="000A522F">
      <w:pPr>
        <w:pStyle w:val="ListParagraph"/>
        <w:numPr>
          <w:ilvl w:val="0"/>
          <w:numId w:val="11"/>
        </w:numPr>
        <w:autoSpaceDE w:val="0"/>
        <w:autoSpaceDN w:val="0"/>
        <w:adjustRightInd w:val="0"/>
        <w:spacing w:after="0" w:line="240" w:lineRule="auto"/>
        <w:rPr>
          <w:rFonts w:eastAsiaTheme="minorEastAsia" w:cs="Arial"/>
          <w:color w:val="000000"/>
          <w:lang w:eastAsia="ja-JP"/>
        </w:rPr>
      </w:pPr>
      <w:r w:rsidRPr="000A522F">
        <w:rPr>
          <w:rFonts w:eastAsiaTheme="minorEastAsia" w:cs="Arial"/>
          <w:color w:val="000000"/>
          <w:lang w:eastAsia="ja-JP"/>
        </w:rPr>
        <w:t>Councils across the country are exploring how they can use local levers to catalyse economic growth which benefits all residents. There are a range of approaches local government is adopting to achieve its goals with local programmes seeking to ‘create an inclusive economy’, ‘drive inclusive growth’, support ‘wealth creation’ or spur on the ‘thrive agenda.’ Whilst each strategy differs depending on local circumstances, they share the same overall goal – that no one is cut off from the proceeds of growth.</w:t>
      </w:r>
    </w:p>
    <w:p w14:paraId="218CE1EA" w14:textId="77777777" w:rsidR="000A522F" w:rsidRDefault="000A522F" w:rsidP="000A522F">
      <w:pPr>
        <w:pStyle w:val="ListParagraph"/>
        <w:numPr>
          <w:ilvl w:val="0"/>
          <w:numId w:val="0"/>
        </w:numPr>
        <w:autoSpaceDE w:val="0"/>
        <w:autoSpaceDN w:val="0"/>
        <w:adjustRightInd w:val="0"/>
        <w:spacing w:after="0" w:line="240" w:lineRule="auto"/>
        <w:ind w:left="360"/>
        <w:rPr>
          <w:rFonts w:eastAsiaTheme="minorEastAsia" w:cs="Arial"/>
          <w:color w:val="000000"/>
          <w:lang w:eastAsia="ja-JP"/>
        </w:rPr>
      </w:pPr>
    </w:p>
    <w:p w14:paraId="34C384B5" w14:textId="77777777" w:rsidR="000A522F" w:rsidRDefault="000A522F" w:rsidP="000A522F">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In response to this</w:t>
      </w:r>
      <w:r w:rsidR="00E70B40">
        <w:rPr>
          <w:rFonts w:eastAsiaTheme="minorEastAsia" w:cs="Arial"/>
          <w:color w:val="000000"/>
          <w:lang w:eastAsia="ja-JP"/>
        </w:rPr>
        <w:t xml:space="preserve"> local </w:t>
      </w:r>
      <w:r w:rsidR="00372903">
        <w:rPr>
          <w:rFonts w:eastAsiaTheme="minorEastAsia" w:cs="Arial"/>
          <w:color w:val="000000"/>
          <w:lang w:eastAsia="ja-JP"/>
        </w:rPr>
        <w:t>activity</w:t>
      </w:r>
      <w:r>
        <w:rPr>
          <w:rFonts w:eastAsiaTheme="minorEastAsia" w:cs="Arial"/>
          <w:color w:val="000000"/>
          <w:lang w:eastAsia="ja-JP"/>
        </w:rPr>
        <w:t>, the LGA has commissioned IPPR North to deliver a thematic inclusive growth engagement</w:t>
      </w:r>
      <w:r w:rsidRPr="000A522F">
        <w:rPr>
          <w:rFonts w:eastAsiaTheme="minorEastAsia" w:cs="Arial"/>
          <w:color w:val="000000"/>
          <w:lang w:eastAsia="ja-JP"/>
        </w:rPr>
        <w:t xml:space="preserve"> </w:t>
      </w:r>
      <w:r>
        <w:rPr>
          <w:rFonts w:eastAsiaTheme="minorEastAsia" w:cs="Arial"/>
          <w:color w:val="000000"/>
          <w:lang w:eastAsia="ja-JP"/>
        </w:rPr>
        <w:t xml:space="preserve">programme which will result in the production of a report </w:t>
      </w:r>
      <w:r w:rsidR="00B57E3C">
        <w:rPr>
          <w:rFonts w:eastAsiaTheme="minorEastAsia" w:cs="Arial"/>
          <w:color w:val="000000"/>
          <w:lang w:eastAsia="ja-JP"/>
        </w:rPr>
        <w:t>detailing</w:t>
      </w:r>
      <w:r>
        <w:rPr>
          <w:rFonts w:eastAsiaTheme="minorEastAsia" w:cs="Arial"/>
          <w:color w:val="000000"/>
          <w:lang w:eastAsia="ja-JP"/>
        </w:rPr>
        <w:t xml:space="preserve"> practical, evidence-based proposals for councils to advance this agenda.</w:t>
      </w:r>
    </w:p>
    <w:p w14:paraId="4BC6DE28" w14:textId="77777777" w:rsidR="000A522F" w:rsidRPr="000A522F" w:rsidRDefault="000A522F" w:rsidP="000A522F">
      <w:pPr>
        <w:pStyle w:val="ListParagraph"/>
        <w:numPr>
          <w:ilvl w:val="0"/>
          <w:numId w:val="0"/>
        </w:numPr>
        <w:ind w:left="360"/>
        <w:rPr>
          <w:rFonts w:eastAsiaTheme="minorEastAsia" w:cs="Arial"/>
          <w:color w:val="000000"/>
          <w:lang w:eastAsia="ja-JP"/>
        </w:rPr>
      </w:pPr>
    </w:p>
    <w:p w14:paraId="27458C89" w14:textId="77777777" w:rsidR="000A522F" w:rsidRDefault="000A522F" w:rsidP="000A522F">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 xml:space="preserve">At a national level, </w:t>
      </w:r>
      <w:r w:rsidR="000011E6">
        <w:rPr>
          <w:rFonts w:eastAsiaTheme="minorEastAsia" w:cs="Arial"/>
          <w:color w:val="000000"/>
          <w:lang w:eastAsia="ja-JP"/>
        </w:rPr>
        <w:t>though the terminology of ‘inclusive growth’ may have been less prominent</w:t>
      </w:r>
      <w:r w:rsidR="00E70B40">
        <w:rPr>
          <w:rFonts w:eastAsiaTheme="minorEastAsia" w:cs="Arial"/>
          <w:color w:val="000000"/>
          <w:lang w:eastAsia="ja-JP"/>
        </w:rPr>
        <w:t xml:space="preserve"> than in the work of councils</w:t>
      </w:r>
      <w:r w:rsidR="000011E6">
        <w:rPr>
          <w:rFonts w:eastAsiaTheme="minorEastAsia" w:cs="Arial"/>
          <w:color w:val="000000"/>
          <w:lang w:eastAsia="ja-JP"/>
        </w:rPr>
        <w:t>, the policy emphasis detailed elsewhere</w:t>
      </w:r>
      <w:r w:rsidR="00E70B40">
        <w:rPr>
          <w:rFonts w:eastAsiaTheme="minorEastAsia" w:cs="Arial"/>
          <w:color w:val="000000"/>
          <w:lang w:eastAsia="ja-JP"/>
        </w:rPr>
        <w:t xml:space="preserve"> in this paper indicates an emphasis</w:t>
      </w:r>
      <w:r w:rsidR="000011E6">
        <w:rPr>
          <w:rFonts w:eastAsiaTheme="minorEastAsia" w:cs="Arial"/>
          <w:color w:val="000000"/>
          <w:lang w:eastAsia="ja-JP"/>
        </w:rPr>
        <w:t xml:space="preserve"> on ensuring that all places and communities are able to </w:t>
      </w:r>
      <w:r w:rsidR="000011E6">
        <w:rPr>
          <w:rFonts w:eastAsiaTheme="minorEastAsia" w:cs="Arial"/>
          <w:color w:val="000000"/>
          <w:lang w:eastAsia="ja-JP"/>
        </w:rPr>
        <w:lastRenderedPageBreak/>
        <w:t>drive and benefit from growth, particularly those that</w:t>
      </w:r>
      <w:r w:rsidR="00372903">
        <w:rPr>
          <w:rFonts w:eastAsiaTheme="minorEastAsia" w:cs="Arial"/>
          <w:color w:val="000000"/>
          <w:lang w:eastAsia="ja-JP"/>
        </w:rPr>
        <w:t xml:space="preserve"> previously</w:t>
      </w:r>
      <w:r w:rsidR="000011E6">
        <w:rPr>
          <w:rFonts w:eastAsiaTheme="minorEastAsia" w:cs="Arial"/>
          <w:color w:val="000000"/>
          <w:lang w:eastAsia="ja-JP"/>
        </w:rPr>
        <w:t xml:space="preserve"> have not shared fully in the growth generated by the national economy.</w:t>
      </w:r>
    </w:p>
    <w:p w14:paraId="322D1BBE" w14:textId="77777777" w:rsidR="000011E6" w:rsidRPr="000011E6" w:rsidRDefault="000011E6" w:rsidP="000011E6">
      <w:pPr>
        <w:pStyle w:val="ListParagraph"/>
        <w:numPr>
          <w:ilvl w:val="0"/>
          <w:numId w:val="0"/>
        </w:numPr>
        <w:ind w:left="360"/>
        <w:rPr>
          <w:rFonts w:eastAsiaTheme="minorEastAsia" w:cs="Arial"/>
          <w:color w:val="000000"/>
          <w:lang w:eastAsia="ja-JP"/>
        </w:rPr>
      </w:pPr>
    </w:p>
    <w:p w14:paraId="392D5095" w14:textId="56228837" w:rsidR="000C0C8E" w:rsidRDefault="000011E6">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 xml:space="preserve">The LGA will continue to explore opportunities to advance the ambitions of councils to deliver inclusive growth through </w:t>
      </w:r>
      <w:r w:rsidR="00372903">
        <w:rPr>
          <w:rFonts w:eastAsiaTheme="minorEastAsia" w:cs="Arial"/>
          <w:color w:val="000000"/>
          <w:lang w:eastAsia="ja-JP"/>
        </w:rPr>
        <w:t>our</w:t>
      </w:r>
      <w:r>
        <w:rPr>
          <w:rFonts w:eastAsiaTheme="minorEastAsia" w:cs="Arial"/>
          <w:color w:val="000000"/>
          <w:lang w:eastAsia="ja-JP"/>
        </w:rPr>
        <w:t xml:space="preserve"> improvement support</w:t>
      </w:r>
      <w:r w:rsidR="00372903">
        <w:rPr>
          <w:rFonts w:eastAsiaTheme="minorEastAsia" w:cs="Arial"/>
          <w:color w:val="000000"/>
          <w:lang w:eastAsia="ja-JP"/>
        </w:rPr>
        <w:t xml:space="preserve"> offer as well as our policy and public affairs activity.</w:t>
      </w:r>
      <w:r w:rsidR="005D3BF3">
        <w:rPr>
          <w:rFonts w:eastAsiaTheme="minorEastAsia" w:cs="Arial"/>
          <w:color w:val="000000"/>
          <w:lang w:eastAsia="ja-JP"/>
        </w:rPr>
        <w:t xml:space="preserve"> This will necessitate further consideration as to how devolution could provide a vehicle to advance the inclusive growth ambitions of local and combined authorities.</w:t>
      </w:r>
    </w:p>
    <w:p w14:paraId="655F57B7" w14:textId="77777777" w:rsidR="000C0C8E" w:rsidRPr="00A20487" w:rsidRDefault="000C0C8E" w:rsidP="00A20487">
      <w:pPr>
        <w:pStyle w:val="ListParagraph"/>
        <w:numPr>
          <w:ilvl w:val="0"/>
          <w:numId w:val="0"/>
        </w:numPr>
        <w:ind w:left="360"/>
        <w:rPr>
          <w:rFonts w:eastAsiaTheme="minorEastAsia" w:cs="Arial"/>
          <w:color w:val="000000"/>
          <w:lang w:eastAsia="ja-JP"/>
        </w:rPr>
      </w:pPr>
    </w:p>
    <w:p w14:paraId="70E721C7" w14:textId="77777777" w:rsidR="000011E6" w:rsidRDefault="00372903" w:rsidP="000011E6">
      <w:pPr>
        <w:ind w:left="0" w:firstLine="0"/>
        <w:rPr>
          <w:rFonts w:eastAsiaTheme="minorEastAsia" w:cs="Arial"/>
          <w:b/>
          <w:color w:val="000000"/>
          <w:lang w:eastAsia="ja-JP"/>
        </w:rPr>
      </w:pPr>
      <w:r>
        <w:rPr>
          <w:rFonts w:eastAsiaTheme="minorEastAsia" w:cs="Arial"/>
          <w:b/>
          <w:color w:val="000000"/>
          <w:lang w:eastAsia="ja-JP"/>
        </w:rPr>
        <w:t>Proposed board priorities</w:t>
      </w:r>
    </w:p>
    <w:p w14:paraId="6E07B3FE" w14:textId="77777777" w:rsidR="00BE46C0" w:rsidRPr="00BE46C0" w:rsidRDefault="005D3BF3" w:rsidP="00BE46C0">
      <w:pPr>
        <w:pStyle w:val="ListParagraph"/>
        <w:numPr>
          <w:ilvl w:val="0"/>
          <w:numId w:val="11"/>
        </w:numPr>
        <w:rPr>
          <w:rFonts w:eastAsiaTheme="minorEastAsia" w:cs="Arial"/>
          <w:color w:val="000000"/>
          <w:lang w:eastAsia="ja-JP"/>
        </w:rPr>
      </w:pPr>
      <w:r>
        <w:rPr>
          <w:rFonts w:eastAsiaTheme="minorEastAsia" w:cs="Arial"/>
          <w:color w:val="000000"/>
          <w:lang w:eastAsia="ja-JP"/>
        </w:rPr>
        <w:t>As this paper outlines, there has been a clear shift in focus for the Government in its national growth</w:t>
      </w:r>
      <w:r w:rsidR="00BE46C0">
        <w:rPr>
          <w:rFonts w:eastAsiaTheme="minorEastAsia" w:cs="Arial"/>
          <w:color w:val="000000"/>
          <w:lang w:eastAsia="ja-JP"/>
        </w:rPr>
        <w:t xml:space="preserve"> policy development. T</w:t>
      </w:r>
      <w:r>
        <w:rPr>
          <w:rFonts w:eastAsiaTheme="minorEastAsia" w:cs="Arial"/>
          <w:color w:val="000000"/>
          <w:lang w:eastAsia="ja-JP"/>
        </w:rPr>
        <w:t>he Industrial Strategy no longer appears to be the guiding national framework for growth but it</w:t>
      </w:r>
      <w:r w:rsidR="00BE46C0">
        <w:rPr>
          <w:rFonts w:eastAsiaTheme="minorEastAsia" w:cs="Arial"/>
          <w:color w:val="000000"/>
          <w:lang w:eastAsia="ja-JP"/>
        </w:rPr>
        <w:t xml:space="preserve"> is unclear what will replace it</w:t>
      </w:r>
      <w:r w:rsidR="00246C3C">
        <w:rPr>
          <w:rFonts w:eastAsiaTheme="minorEastAsia" w:cs="Arial"/>
          <w:color w:val="000000"/>
          <w:lang w:eastAsia="ja-JP"/>
        </w:rPr>
        <w:t xml:space="preserve"> if this is the case</w:t>
      </w:r>
      <w:r w:rsidR="00BE46C0">
        <w:rPr>
          <w:rFonts w:eastAsiaTheme="minorEastAsia" w:cs="Arial"/>
          <w:color w:val="000000"/>
          <w:lang w:eastAsia="ja-JP"/>
        </w:rPr>
        <w:t>.</w:t>
      </w:r>
    </w:p>
    <w:p w14:paraId="38911C46" w14:textId="77777777" w:rsidR="00BE46C0" w:rsidRDefault="00BE46C0" w:rsidP="00BE46C0">
      <w:pPr>
        <w:pStyle w:val="ListParagraph"/>
        <w:numPr>
          <w:ilvl w:val="0"/>
          <w:numId w:val="0"/>
        </w:numPr>
        <w:ind w:left="502"/>
        <w:rPr>
          <w:rFonts w:eastAsiaTheme="minorEastAsia" w:cs="Arial"/>
          <w:color w:val="000000"/>
          <w:lang w:eastAsia="ja-JP"/>
        </w:rPr>
      </w:pPr>
    </w:p>
    <w:p w14:paraId="31F66CCB" w14:textId="77777777" w:rsidR="00BE46C0" w:rsidRDefault="00BE46C0" w:rsidP="00BE46C0">
      <w:pPr>
        <w:pStyle w:val="ListParagraph"/>
        <w:numPr>
          <w:ilvl w:val="0"/>
          <w:numId w:val="11"/>
        </w:numPr>
        <w:rPr>
          <w:rFonts w:eastAsiaTheme="minorEastAsia" w:cs="Arial"/>
          <w:color w:val="000000"/>
          <w:lang w:eastAsia="ja-JP"/>
        </w:rPr>
      </w:pPr>
      <w:r>
        <w:rPr>
          <w:rFonts w:eastAsiaTheme="minorEastAsia" w:cs="Arial"/>
          <w:color w:val="000000"/>
          <w:lang w:eastAsia="ja-JP"/>
        </w:rPr>
        <w:t xml:space="preserve">With a renewed emphasis on devolution, further investment in towns and infrastructure and the introduction of the UKSPF it will be </w:t>
      </w:r>
      <w:r w:rsidR="006D7B32">
        <w:rPr>
          <w:rFonts w:eastAsiaTheme="minorEastAsia" w:cs="Arial"/>
          <w:color w:val="000000"/>
          <w:lang w:eastAsia="ja-JP"/>
        </w:rPr>
        <w:t xml:space="preserve">important </w:t>
      </w:r>
      <w:r>
        <w:rPr>
          <w:rFonts w:eastAsiaTheme="minorEastAsia" w:cs="Arial"/>
          <w:color w:val="000000"/>
          <w:lang w:eastAsia="ja-JP"/>
        </w:rPr>
        <w:t xml:space="preserve">that </w:t>
      </w:r>
      <w:r w:rsidR="00FE6E9F">
        <w:rPr>
          <w:rFonts w:eastAsiaTheme="minorEastAsia" w:cs="Arial"/>
          <w:color w:val="000000"/>
          <w:lang w:eastAsia="ja-JP"/>
        </w:rPr>
        <w:t xml:space="preserve">growth </w:t>
      </w:r>
      <w:r>
        <w:rPr>
          <w:rFonts w:eastAsiaTheme="minorEastAsia" w:cs="Arial"/>
          <w:color w:val="000000"/>
          <w:lang w:eastAsia="ja-JP"/>
        </w:rPr>
        <w:t xml:space="preserve">policies are developed in a coherent and aligned manner. Work across </w:t>
      </w:r>
      <w:r w:rsidR="00D9313E">
        <w:rPr>
          <w:rFonts w:eastAsiaTheme="minorEastAsia" w:cs="Arial"/>
          <w:color w:val="000000"/>
          <w:lang w:eastAsia="ja-JP"/>
        </w:rPr>
        <w:t xml:space="preserve">Whitehall </w:t>
      </w:r>
      <w:r>
        <w:rPr>
          <w:rFonts w:eastAsiaTheme="minorEastAsia" w:cs="Arial"/>
          <w:color w:val="000000"/>
          <w:lang w:eastAsia="ja-JP"/>
        </w:rPr>
        <w:t xml:space="preserve">departments should be delivered in pursuit of </w:t>
      </w:r>
      <w:r w:rsidR="00246C3C">
        <w:rPr>
          <w:rFonts w:eastAsiaTheme="minorEastAsia" w:cs="Arial"/>
          <w:color w:val="000000"/>
          <w:lang w:eastAsia="ja-JP"/>
        </w:rPr>
        <w:t>an overarching</w:t>
      </w:r>
      <w:r>
        <w:rPr>
          <w:rFonts w:eastAsiaTheme="minorEastAsia" w:cs="Arial"/>
          <w:color w:val="000000"/>
          <w:lang w:eastAsia="ja-JP"/>
        </w:rPr>
        <w:t xml:space="preserve"> strategic vision for place-based growth</w:t>
      </w:r>
      <w:r w:rsidR="00246C3C">
        <w:rPr>
          <w:rFonts w:eastAsiaTheme="minorEastAsia" w:cs="Arial"/>
          <w:color w:val="000000"/>
          <w:lang w:eastAsia="ja-JP"/>
        </w:rPr>
        <w:t xml:space="preserve"> and devolution</w:t>
      </w:r>
      <w:r>
        <w:rPr>
          <w:rFonts w:eastAsiaTheme="minorEastAsia" w:cs="Arial"/>
          <w:color w:val="000000"/>
          <w:lang w:eastAsia="ja-JP"/>
        </w:rPr>
        <w:t xml:space="preserve"> that empowers local leaders</w:t>
      </w:r>
      <w:r w:rsidR="00932706">
        <w:rPr>
          <w:rFonts w:eastAsiaTheme="minorEastAsia" w:cs="Arial"/>
          <w:color w:val="000000"/>
          <w:lang w:eastAsia="ja-JP"/>
        </w:rPr>
        <w:t xml:space="preserve"> and</w:t>
      </w:r>
      <w:r>
        <w:rPr>
          <w:rFonts w:eastAsiaTheme="minorEastAsia" w:cs="Arial"/>
          <w:color w:val="000000"/>
          <w:lang w:eastAsia="ja-JP"/>
        </w:rPr>
        <w:t xml:space="preserve"> </w:t>
      </w:r>
      <w:r w:rsidR="00D76C48">
        <w:rPr>
          <w:rFonts w:eastAsiaTheme="minorEastAsia" w:cs="Arial"/>
          <w:color w:val="000000"/>
          <w:lang w:eastAsia="ja-JP"/>
        </w:rPr>
        <w:t xml:space="preserve">should </w:t>
      </w:r>
      <w:r>
        <w:rPr>
          <w:rFonts w:eastAsiaTheme="minorEastAsia" w:cs="Arial"/>
          <w:color w:val="000000"/>
          <w:lang w:eastAsia="ja-JP"/>
        </w:rPr>
        <w:t>build upon the extensive work delivered in support of the Industrial Strategy over the past two years.</w:t>
      </w:r>
    </w:p>
    <w:p w14:paraId="55B86689" w14:textId="77777777" w:rsidR="00BE46C0" w:rsidRPr="00BE46C0" w:rsidRDefault="00BE46C0" w:rsidP="00BE46C0">
      <w:pPr>
        <w:pStyle w:val="ListParagraph"/>
        <w:numPr>
          <w:ilvl w:val="0"/>
          <w:numId w:val="0"/>
        </w:numPr>
        <w:ind w:left="360"/>
        <w:rPr>
          <w:rFonts w:eastAsiaTheme="minorEastAsia" w:cs="Arial"/>
          <w:color w:val="000000"/>
          <w:lang w:eastAsia="ja-JP"/>
        </w:rPr>
      </w:pPr>
    </w:p>
    <w:p w14:paraId="1E4277DA" w14:textId="77777777" w:rsidR="005D3BF3" w:rsidRDefault="005D3BF3" w:rsidP="00CC789A">
      <w:pPr>
        <w:pStyle w:val="ListParagraph"/>
        <w:numPr>
          <w:ilvl w:val="0"/>
          <w:numId w:val="11"/>
        </w:numPr>
        <w:rPr>
          <w:rFonts w:eastAsiaTheme="minorEastAsia" w:cs="Arial"/>
          <w:color w:val="000000"/>
          <w:lang w:eastAsia="ja-JP"/>
        </w:rPr>
      </w:pPr>
      <w:r>
        <w:rPr>
          <w:rFonts w:eastAsiaTheme="minorEastAsia" w:cs="Arial"/>
          <w:color w:val="000000"/>
          <w:lang w:eastAsia="ja-JP"/>
        </w:rPr>
        <w:t>The n</w:t>
      </w:r>
      <w:r w:rsidR="00BE46C0">
        <w:rPr>
          <w:rFonts w:eastAsiaTheme="minorEastAsia" w:cs="Arial"/>
          <w:color w:val="000000"/>
          <w:lang w:eastAsia="ja-JP"/>
        </w:rPr>
        <w:t>eed for this strategic coherence across Whitehall</w:t>
      </w:r>
      <w:r w:rsidR="00246C3C">
        <w:rPr>
          <w:rFonts w:eastAsiaTheme="minorEastAsia" w:cs="Arial"/>
          <w:color w:val="000000"/>
          <w:lang w:eastAsia="ja-JP"/>
        </w:rPr>
        <w:t xml:space="preserve"> policy development</w:t>
      </w:r>
      <w:r>
        <w:rPr>
          <w:rFonts w:eastAsiaTheme="minorEastAsia" w:cs="Arial"/>
          <w:color w:val="000000"/>
          <w:lang w:eastAsia="ja-JP"/>
        </w:rPr>
        <w:t xml:space="preserve"> is particularly acute when one considers </w:t>
      </w:r>
      <w:r w:rsidR="00BE46C0">
        <w:rPr>
          <w:rFonts w:eastAsiaTheme="minorEastAsia" w:cs="Arial"/>
          <w:color w:val="000000"/>
          <w:lang w:eastAsia="ja-JP"/>
        </w:rPr>
        <w:t xml:space="preserve">the </w:t>
      </w:r>
      <w:r w:rsidR="006D7B32">
        <w:rPr>
          <w:rFonts w:eastAsiaTheme="minorEastAsia" w:cs="Arial"/>
          <w:color w:val="000000"/>
          <w:lang w:eastAsia="ja-JP"/>
        </w:rPr>
        <w:t xml:space="preserve">rumoured </w:t>
      </w:r>
      <w:r w:rsidR="00BE46C0">
        <w:rPr>
          <w:rFonts w:eastAsiaTheme="minorEastAsia" w:cs="Arial"/>
          <w:color w:val="000000"/>
          <w:lang w:eastAsia="ja-JP"/>
        </w:rPr>
        <w:t>structural changes to key departments, such as DIT, BEIS</w:t>
      </w:r>
      <w:r w:rsidR="008304C2">
        <w:rPr>
          <w:rFonts w:eastAsiaTheme="minorEastAsia" w:cs="Arial"/>
          <w:color w:val="000000"/>
          <w:lang w:eastAsia="ja-JP"/>
        </w:rPr>
        <w:t>, DCMS</w:t>
      </w:r>
      <w:r w:rsidR="00BE46C0">
        <w:rPr>
          <w:rFonts w:eastAsiaTheme="minorEastAsia" w:cs="Arial"/>
          <w:color w:val="000000"/>
          <w:lang w:eastAsia="ja-JP"/>
        </w:rPr>
        <w:t xml:space="preserve"> and DfE. </w:t>
      </w:r>
    </w:p>
    <w:p w14:paraId="76FCB71D" w14:textId="77777777" w:rsidR="005D3BF3" w:rsidRDefault="005D3BF3" w:rsidP="005D3BF3">
      <w:pPr>
        <w:pStyle w:val="ListParagraph"/>
        <w:numPr>
          <w:ilvl w:val="0"/>
          <w:numId w:val="0"/>
        </w:numPr>
        <w:ind w:left="502"/>
        <w:rPr>
          <w:rFonts w:eastAsiaTheme="minorEastAsia" w:cs="Arial"/>
          <w:color w:val="000000"/>
          <w:lang w:eastAsia="ja-JP"/>
        </w:rPr>
      </w:pPr>
    </w:p>
    <w:p w14:paraId="5809DA54" w14:textId="77777777" w:rsidR="00246C3C" w:rsidRDefault="00372903" w:rsidP="00246C3C">
      <w:pPr>
        <w:pStyle w:val="ListParagraph"/>
        <w:numPr>
          <w:ilvl w:val="0"/>
          <w:numId w:val="11"/>
        </w:numPr>
        <w:rPr>
          <w:rFonts w:eastAsiaTheme="minorEastAsia" w:cs="Arial"/>
          <w:color w:val="000000"/>
          <w:lang w:eastAsia="ja-JP"/>
        </w:rPr>
      </w:pPr>
      <w:r>
        <w:rPr>
          <w:rFonts w:eastAsiaTheme="minorEastAsia" w:cs="Arial"/>
          <w:color w:val="000000"/>
          <w:lang w:eastAsia="ja-JP"/>
        </w:rPr>
        <w:t>G</w:t>
      </w:r>
      <w:r w:rsidR="00BE46C0">
        <w:rPr>
          <w:rFonts w:eastAsiaTheme="minorEastAsia" w:cs="Arial"/>
          <w:color w:val="000000"/>
          <w:lang w:eastAsia="ja-JP"/>
        </w:rPr>
        <w:t>iven this</w:t>
      </w:r>
      <w:r>
        <w:rPr>
          <w:rFonts w:eastAsiaTheme="minorEastAsia" w:cs="Arial"/>
          <w:color w:val="000000"/>
          <w:lang w:eastAsia="ja-JP"/>
        </w:rPr>
        <w:t xml:space="preserve"> shift in emphasis for</w:t>
      </w:r>
      <w:r w:rsidR="000011E6">
        <w:rPr>
          <w:rFonts w:eastAsiaTheme="minorEastAsia" w:cs="Arial"/>
          <w:color w:val="000000"/>
          <w:lang w:eastAsia="ja-JP"/>
        </w:rPr>
        <w:t xml:space="preserve"> national growth policy, it is proposed that the Board should continue to </w:t>
      </w:r>
      <w:r w:rsidR="00E70B40">
        <w:rPr>
          <w:rFonts w:eastAsiaTheme="minorEastAsia" w:cs="Arial"/>
          <w:color w:val="000000"/>
          <w:lang w:eastAsia="ja-JP"/>
        </w:rPr>
        <w:t xml:space="preserve">retain </w:t>
      </w:r>
      <w:r w:rsidR="000011E6">
        <w:rPr>
          <w:rFonts w:eastAsiaTheme="minorEastAsia" w:cs="Arial"/>
          <w:color w:val="000000"/>
          <w:lang w:eastAsia="ja-JP"/>
        </w:rPr>
        <w:t>place-based growth as a key focus of its activity</w:t>
      </w:r>
      <w:r w:rsidR="00E70B40">
        <w:rPr>
          <w:rFonts w:eastAsiaTheme="minorEastAsia" w:cs="Arial"/>
          <w:color w:val="000000"/>
          <w:lang w:eastAsia="ja-JP"/>
        </w:rPr>
        <w:t>, w</w:t>
      </w:r>
      <w:r w:rsidR="000011E6">
        <w:rPr>
          <w:rFonts w:eastAsiaTheme="minorEastAsia" w:cs="Arial"/>
          <w:color w:val="000000"/>
          <w:lang w:eastAsia="ja-JP"/>
        </w:rPr>
        <w:t>ith</w:t>
      </w:r>
      <w:r w:rsidR="00E70B40">
        <w:rPr>
          <w:rFonts w:eastAsiaTheme="minorEastAsia" w:cs="Arial"/>
          <w:color w:val="000000"/>
          <w:lang w:eastAsia="ja-JP"/>
        </w:rPr>
        <w:t xml:space="preserve"> particular emphasis on</w:t>
      </w:r>
      <w:r w:rsidR="000011E6">
        <w:rPr>
          <w:rFonts w:eastAsiaTheme="minorEastAsia" w:cs="Arial"/>
          <w:color w:val="000000"/>
          <w:lang w:eastAsia="ja-JP"/>
        </w:rPr>
        <w:t xml:space="preserve"> local activity to drive </w:t>
      </w:r>
      <w:r w:rsidR="00BE46C0">
        <w:rPr>
          <w:rFonts w:eastAsiaTheme="minorEastAsia" w:cs="Arial"/>
          <w:color w:val="000000"/>
          <w:lang w:eastAsia="ja-JP"/>
        </w:rPr>
        <w:t>clean</w:t>
      </w:r>
      <w:r w:rsidR="000011E6">
        <w:rPr>
          <w:rFonts w:eastAsiaTheme="minorEastAsia" w:cs="Arial"/>
          <w:color w:val="000000"/>
          <w:lang w:eastAsia="ja-JP"/>
        </w:rPr>
        <w:t xml:space="preserve"> and inclusive growth.</w:t>
      </w:r>
      <w:r w:rsidR="00246C3C">
        <w:rPr>
          <w:rFonts w:eastAsiaTheme="minorEastAsia" w:cs="Arial"/>
          <w:color w:val="000000"/>
          <w:lang w:eastAsia="ja-JP"/>
        </w:rPr>
        <w:t xml:space="preserve"> </w:t>
      </w:r>
      <w:r w:rsidR="000011E6" w:rsidRPr="00246C3C">
        <w:rPr>
          <w:rFonts w:eastAsiaTheme="minorEastAsia" w:cs="Arial"/>
          <w:color w:val="000000"/>
          <w:lang w:eastAsia="ja-JP"/>
        </w:rPr>
        <w:t>However, the previous framing of this agenda with</w:t>
      </w:r>
      <w:r w:rsidR="00E70B40" w:rsidRPr="00246C3C">
        <w:rPr>
          <w:rFonts w:eastAsiaTheme="minorEastAsia" w:cs="Arial"/>
          <w:color w:val="000000"/>
          <w:lang w:eastAsia="ja-JP"/>
        </w:rPr>
        <w:t>in</w:t>
      </w:r>
      <w:r w:rsidR="000011E6" w:rsidRPr="00246C3C">
        <w:rPr>
          <w:rFonts w:eastAsiaTheme="minorEastAsia" w:cs="Arial"/>
          <w:color w:val="000000"/>
          <w:lang w:eastAsia="ja-JP"/>
        </w:rPr>
        <w:t xml:space="preserve"> the</w:t>
      </w:r>
      <w:r w:rsidR="00E70B40" w:rsidRPr="00246C3C">
        <w:rPr>
          <w:rFonts w:eastAsiaTheme="minorEastAsia" w:cs="Arial"/>
          <w:color w:val="000000"/>
          <w:lang w:eastAsia="ja-JP"/>
        </w:rPr>
        <w:t xml:space="preserve"> context of the Government’s</w:t>
      </w:r>
      <w:r w:rsidR="000011E6" w:rsidRPr="00246C3C">
        <w:rPr>
          <w:rFonts w:eastAsiaTheme="minorEastAsia" w:cs="Arial"/>
          <w:color w:val="000000"/>
          <w:lang w:eastAsia="ja-JP"/>
        </w:rPr>
        <w:t xml:space="preserve"> Industrial Strategy is </w:t>
      </w:r>
      <w:r w:rsidR="00BE46C0" w:rsidRPr="00246C3C">
        <w:rPr>
          <w:rFonts w:eastAsiaTheme="minorEastAsia" w:cs="Arial"/>
          <w:color w:val="000000"/>
          <w:lang w:eastAsia="ja-JP"/>
        </w:rPr>
        <w:t>seemingly no longer</w:t>
      </w:r>
      <w:r w:rsidR="000011E6" w:rsidRPr="00246C3C">
        <w:rPr>
          <w:rFonts w:eastAsiaTheme="minorEastAsia" w:cs="Arial"/>
          <w:color w:val="000000"/>
          <w:lang w:eastAsia="ja-JP"/>
        </w:rPr>
        <w:t xml:space="preserve"> relevant to the priorities and approach of the new Government. </w:t>
      </w:r>
    </w:p>
    <w:p w14:paraId="0D09C008" w14:textId="77777777" w:rsidR="00246C3C" w:rsidRPr="00246C3C" w:rsidRDefault="00246C3C" w:rsidP="00246C3C">
      <w:pPr>
        <w:pStyle w:val="ListParagraph"/>
        <w:numPr>
          <w:ilvl w:val="0"/>
          <w:numId w:val="0"/>
        </w:numPr>
        <w:ind w:left="360"/>
        <w:rPr>
          <w:rFonts w:eastAsiaTheme="minorEastAsia" w:cs="Arial"/>
          <w:color w:val="000000"/>
          <w:lang w:eastAsia="ja-JP"/>
        </w:rPr>
      </w:pPr>
    </w:p>
    <w:p w14:paraId="4A189B84" w14:textId="77777777" w:rsidR="000011E6" w:rsidRPr="00246C3C" w:rsidRDefault="000011E6" w:rsidP="00246C3C">
      <w:pPr>
        <w:pStyle w:val="ListParagraph"/>
        <w:numPr>
          <w:ilvl w:val="0"/>
          <w:numId w:val="11"/>
        </w:numPr>
        <w:rPr>
          <w:rFonts w:eastAsiaTheme="minorEastAsia" w:cs="Arial"/>
          <w:color w:val="000000"/>
          <w:lang w:eastAsia="ja-JP"/>
        </w:rPr>
      </w:pPr>
      <w:r w:rsidRPr="00246C3C">
        <w:rPr>
          <w:rFonts w:eastAsiaTheme="minorEastAsia" w:cs="Arial"/>
          <w:color w:val="000000"/>
          <w:lang w:eastAsia="ja-JP"/>
        </w:rPr>
        <w:t>Subject to further national developments in this area, the following reframed set of priorities for the Board’s work on growth policy are therefore proposed:</w:t>
      </w:r>
    </w:p>
    <w:p w14:paraId="2D130207" w14:textId="77777777" w:rsidR="000011E6" w:rsidRPr="000011E6" w:rsidRDefault="000011E6" w:rsidP="000011E6">
      <w:pPr>
        <w:pStyle w:val="ListParagraph"/>
        <w:numPr>
          <w:ilvl w:val="0"/>
          <w:numId w:val="0"/>
        </w:numPr>
        <w:ind w:left="360"/>
        <w:rPr>
          <w:rFonts w:eastAsiaTheme="minorEastAsia" w:cs="Arial"/>
          <w:color w:val="000000"/>
          <w:lang w:eastAsia="ja-JP"/>
        </w:rPr>
      </w:pPr>
    </w:p>
    <w:p w14:paraId="4D418FAC" w14:textId="77777777" w:rsidR="006B2BE0" w:rsidRDefault="006B2BE0" w:rsidP="00CC789A">
      <w:pPr>
        <w:pStyle w:val="ListParagraph"/>
        <w:numPr>
          <w:ilvl w:val="1"/>
          <w:numId w:val="11"/>
        </w:numPr>
        <w:ind w:left="1560" w:hanging="1134"/>
        <w:rPr>
          <w:rFonts w:eastAsiaTheme="minorEastAsia" w:cs="Arial"/>
          <w:color w:val="000000"/>
          <w:lang w:eastAsia="ja-JP"/>
        </w:rPr>
      </w:pPr>
      <w:r>
        <w:rPr>
          <w:rFonts w:eastAsiaTheme="minorEastAsia" w:cs="Arial"/>
          <w:color w:val="000000"/>
          <w:lang w:eastAsia="ja-JP"/>
        </w:rPr>
        <w:t>Broaden the</w:t>
      </w:r>
      <w:r w:rsidR="00E70B40">
        <w:rPr>
          <w:rFonts w:eastAsiaTheme="minorEastAsia" w:cs="Arial"/>
          <w:color w:val="000000"/>
          <w:lang w:eastAsia="ja-JP"/>
        </w:rPr>
        <w:t xml:space="preserve"> previous</w:t>
      </w:r>
      <w:r>
        <w:rPr>
          <w:rFonts w:eastAsiaTheme="minorEastAsia" w:cs="Arial"/>
          <w:color w:val="000000"/>
          <w:lang w:eastAsia="ja-JP"/>
        </w:rPr>
        <w:t xml:space="preserve"> focus of improvement and policy activity on Local Industrial Strategies to supporting councils to develop local economic strategies, with a specific emphasis on</w:t>
      </w:r>
      <w:r w:rsidR="00E70B40">
        <w:rPr>
          <w:rFonts w:eastAsiaTheme="minorEastAsia" w:cs="Arial"/>
          <w:color w:val="000000"/>
          <w:lang w:eastAsia="ja-JP"/>
        </w:rPr>
        <w:t xml:space="preserve"> their role in delivering</w:t>
      </w:r>
      <w:r>
        <w:rPr>
          <w:rFonts w:eastAsiaTheme="minorEastAsia" w:cs="Arial"/>
          <w:color w:val="000000"/>
          <w:lang w:eastAsia="ja-JP"/>
        </w:rPr>
        <w:t xml:space="preserve"> clean and inclusive growth</w:t>
      </w:r>
      <w:r w:rsidR="00050F4F">
        <w:rPr>
          <w:rFonts w:eastAsiaTheme="minorEastAsia" w:cs="Arial"/>
          <w:color w:val="000000"/>
          <w:lang w:eastAsia="ja-JP"/>
        </w:rPr>
        <w:t xml:space="preserve">, working with the EEHT Board as appropriate. </w:t>
      </w:r>
    </w:p>
    <w:p w14:paraId="67319E1C" w14:textId="77777777" w:rsidR="006B2BE0" w:rsidRDefault="006B2BE0" w:rsidP="00E70B40">
      <w:pPr>
        <w:pStyle w:val="ListParagraph"/>
        <w:numPr>
          <w:ilvl w:val="0"/>
          <w:numId w:val="0"/>
        </w:numPr>
        <w:ind w:left="1560" w:hanging="1134"/>
        <w:rPr>
          <w:rFonts w:eastAsiaTheme="minorEastAsia" w:cs="Arial"/>
          <w:color w:val="000000"/>
          <w:lang w:eastAsia="ja-JP"/>
        </w:rPr>
      </w:pPr>
    </w:p>
    <w:p w14:paraId="758B9633" w14:textId="77777777" w:rsidR="006B2BE0" w:rsidRDefault="00372903" w:rsidP="00CC789A">
      <w:pPr>
        <w:pStyle w:val="ListParagraph"/>
        <w:numPr>
          <w:ilvl w:val="1"/>
          <w:numId w:val="11"/>
        </w:numPr>
        <w:ind w:left="1560" w:hanging="1134"/>
        <w:rPr>
          <w:rFonts w:eastAsiaTheme="minorEastAsia" w:cs="Arial"/>
          <w:color w:val="000000"/>
          <w:lang w:eastAsia="ja-JP"/>
        </w:rPr>
      </w:pPr>
      <w:r>
        <w:rPr>
          <w:rFonts w:eastAsiaTheme="minorEastAsia" w:cs="Arial"/>
          <w:color w:val="000000"/>
          <w:lang w:eastAsia="ja-JP"/>
        </w:rPr>
        <w:t>Following the General Election</w:t>
      </w:r>
      <w:r w:rsidR="00246C3C">
        <w:rPr>
          <w:rFonts w:eastAsiaTheme="minorEastAsia" w:cs="Arial"/>
          <w:color w:val="000000"/>
          <w:lang w:eastAsia="ja-JP"/>
        </w:rPr>
        <w:t xml:space="preserve"> result</w:t>
      </w:r>
      <w:r>
        <w:rPr>
          <w:rFonts w:eastAsiaTheme="minorEastAsia" w:cs="Arial"/>
          <w:color w:val="000000"/>
          <w:lang w:eastAsia="ja-JP"/>
        </w:rPr>
        <w:t>, advance</w:t>
      </w:r>
      <w:r w:rsidR="006B2BE0">
        <w:rPr>
          <w:rFonts w:eastAsiaTheme="minorEastAsia" w:cs="Arial"/>
          <w:color w:val="000000"/>
          <w:lang w:eastAsia="ja-JP"/>
        </w:rPr>
        <w:t xml:space="preserve"> the Board’s work on key</w:t>
      </w:r>
      <w:r w:rsidR="00E70B40">
        <w:rPr>
          <w:rFonts w:eastAsiaTheme="minorEastAsia" w:cs="Arial"/>
          <w:color w:val="000000"/>
          <w:lang w:eastAsia="ja-JP"/>
        </w:rPr>
        <w:t xml:space="preserve"> growth policy</w:t>
      </w:r>
      <w:r w:rsidR="006B2BE0">
        <w:rPr>
          <w:rFonts w:eastAsiaTheme="minorEastAsia" w:cs="Arial"/>
          <w:color w:val="000000"/>
          <w:lang w:eastAsia="ja-JP"/>
        </w:rPr>
        <w:t xml:space="preserve"> areas</w:t>
      </w:r>
      <w:r w:rsidR="00E70B40">
        <w:rPr>
          <w:rFonts w:eastAsiaTheme="minorEastAsia" w:cs="Arial"/>
          <w:color w:val="000000"/>
          <w:lang w:eastAsia="ja-JP"/>
        </w:rPr>
        <w:t xml:space="preserve"> linked to </w:t>
      </w:r>
      <w:r>
        <w:rPr>
          <w:rFonts w:eastAsiaTheme="minorEastAsia" w:cs="Arial"/>
          <w:color w:val="000000"/>
          <w:lang w:eastAsia="ja-JP"/>
        </w:rPr>
        <w:t>the UK’s departure from the EU</w:t>
      </w:r>
      <w:r w:rsidR="006B2BE0">
        <w:rPr>
          <w:rFonts w:eastAsiaTheme="minorEastAsia" w:cs="Arial"/>
          <w:color w:val="000000"/>
          <w:lang w:eastAsia="ja-JP"/>
        </w:rPr>
        <w:t xml:space="preserve"> such as the UKSPF, trade and inward investment.</w:t>
      </w:r>
    </w:p>
    <w:p w14:paraId="070E104D" w14:textId="77777777" w:rsidR="006B2BE0" w:rsidRPr="006B2BE0" w:rsidRDefault="006B2BE0" w:rsidP="00E70B40">
      <w:pPr>
        <w:pStyle w:val="ListParagraph"/>
        <w:numPr>
          <w:ilvl w:val="0"/>
          <w:numId w:val="0"/>
        </w:numPr>
        <w:ind w:left="1560" w:hanging="1134"/>
        <w:rPr>
          <w:rFonts w:eastAsiaTheme="minorEastAsia" w:cs="Arial"/>
          <w:color w:val="000000"/>
          <w:lang w:eastAsia="ja-JP"/>
        </w:rPr>
      </w:pPr>
    </w:p>
    <w:p w14:paraId="4194117F" w14:textId="77777777" w:rsidR="006B2BE0" w:rsidRDefault="006B2BE0" w:rsidP="00CC789A">
      <w:pPr>
        <w:pStyle w:val="ListParagraph"/>
        <w:numPr>
          <w:ilvl w:val="1"/>
          <w:numId w:val="11"/>
        </w:numPr>
        <w:ind w:left="1560" w:hanging="1134"/>
        <w:rPr>
          <w:rFonts w:eastAsiaTheme="minorEastAsia" w:cs="Arial"/>
          <w:color w:val="000000"/>
          <w:lang w:eastAsia="ja-JP"/>
        </w:rPr>
      </w:pPr>
      <w:r>
        <w:rPr>
          <w:rFonts w:eastAsiaTheme="minorEastAsia" w:cs="Arial"/>
          <w:color w:val="000000"/>
          <w:lang w:eastAsia="ja-JP"/>
        </w:rPr>
        <w:t xml:space="preserve">Ensure that developments with the LGA’s growth policy activity are </w:t>
      </w:r>
      <w:r w:rsidR="00246C3C">
        <w:rPr>
          <w:rFonts w:eastAsiaTheme="minorEastAsia" w:cs="Arial"/>
          <w:color w:val="000000"/>
          <w:lang w:eastAsia="ja-JP"/>
        </w:rPr>
        <w:t>aligned with</w:t>
      </w:r>
      <w:r>
        <w:rPr>
          <w:rFonts w:eastAsiaTheme="minorEastAsia" w:cs="Arial"/>
          <w:color w:val="000000"/>
          <w:lang w:eastAsia="ja-JP"/>
        </w:rPr>
        <w:t xml:space="preserve"> our </w:t>
      </w:r>
      <w:r w:rsidR="00410C67">
        <w:rPr>
          <w:rFonts w:eastAsiaTheme="minorEastAsia" w:cs="Arial"/>
          <w:color w:val="000000"/>
          <w:lang w:eastAsia="ja-JP"/>
        </w:rPr>
        <w:t>emerging work on</w:t>
      </w:r>
      <w:r>
        <w:rPr>
          <w:rFonts w:eastAsiaTheme="minorEastAsia" w:cs="Arial"/>
          <w:color w:val="000000"/>
          <w:lang w:eastAsia="ja-JP"/>
        </w:rPr>
        <w:t xml:space="preserve"> devolution</w:t>
      </w:r>
      <w:r w:rsidR="00876098">
        <w:rPr>
          <w:rFonts w:eastAsiaTheme="minorEastAsia" w:cs="Arial"/>
          <w:color w:val="000000"/>
          <w:lang w:eastAsia="ja-JP"/>
        </w:rPr>
        <w:t xml:space="preserve">, including on </w:t>
      </w:r>
      <w:r w:rsidR="007A27CA">
        <w:rPr>
          <w:rFonts w:eastAsiaTheme="minorEastAsia" w:cs="Arial"/>
          <w:color w:val="000000"/>
          <w:lang w:eastAsia="ja-JP"/>
        </w:rPr>
        <w:t>funding and a ‘single pot’ approach</w:t>
      </w:r>
      <w:r>
        <w:rPr>
          <w:rFonts w:eastAsiaTheme="minorEastAsia" w:cs="Arial"/>
          <w:color w:val="000000"/>
          <w:lang w:eastAsia="ja-JP"/>
        </w:rPr>
        <w:t xml:space="preserve"> and consider how devolution can be a vehicle to further the</w:t>
      </w:r>
      <w:r w:rsidR="003A755A">
        <w:rPr>
          <w:rFonts w:eastAsiaTheme="minorEastAsia" w:cs="Arial"/>
          <w:color w:val="000000"/>
          <w:lang w:eastAsia="ja-JP"/>
        </w:rPr>
        <w:t xml:space="preserve"> inclusive and clean</w:t>
      </w:r>
      <w:r>
        <w:rPr>
          <w:rFonts w:eastAsiaTheme="minorEastAsia" w:cs="Arial"/>
          <w:color w:val="000000"/>
          <w:lang w:eastAsia="ja-JP"/>
        </w:rPr>
        <w:t xml:space="preserve"> growth ambitions of local and combined authorities. </w:t>
      </w:r>
    </w:p>
    <w:p w14:paraId="686FFF77" w14:textId="77777777" w:rsidR="00161B59" w:rsidRPr="00161B59" w:rsidRDefault="00161B59" w:rsidP="00161B59">
      <w:pPr>
        <w:pStyle w:val="ListParagraph"/>
        <w:numPr>
          <w:ilvl w:val="0"/>
          <w:numId w:val="0"/>
        </w:numPr>
        <w:ind w:left="360"/>
        <w:rPr>
          <w:rFonts w:eastAsiaTheme="minorEastAsia" w:cs="Arial"/>
          <w:color w:val="000000"/>
          <w:lang w:eastAsia="ja-JP"/>
        </w:rPr>
      </w:pPr>
    </w:p>
    <w:p w14:paraId="45FF4FA4" w14:textId="77777777" w:rsidR="003437E8" w:rsidRDefault="00246C3C" w:rsidP="00CC789A">
      <w:pPr>
        <w:pStyle w:val="ListParagraph"/>
        <w:numPr>
          <w:ilvl w:val="1"/>
          <w:numId w:val="11"/>
        </w:numPr>
        <w:ind w:left="1560" w:hanging="1134"/>
        <w:rPr>
          <w:rFonts w:eastAsiaTheme="minorEastAsia" w:cs="Arial"/>
          <w:color w:val="000000"/>
          <w:lang w:eastAsia="ja-JP"/>
        </w:rPr>
      </w:pPr>
      <w:r>
        <w:rPr>
          <w:rFonts w:eastAsiaTheme="minorEastAsia" w:cs="Arial"/>
          <w:color w:val="000000"/>
          <w:lang w:eastAsia="ja-JP"/>
        </w:rPr>
        <w:t>E</w:t>
      </w:r>
      <w:r w:rsidR="00161B59">
        <w:rPr>
          <w:rFonts w:eastAsiaTheme="minorEastAsia" w:cs="Arial"/>
          <w:color w:val="000000"/>
          <w:lang w:eastAsia="ja-JP"/>
        </w:rPr>
        <w:t>nsure that national growth and devolution policy is a developed in a coherent manner across Whitehall departments and with the input of local government</w:t>
      </w:r>
      <w:r w:rsidR="008628D3">
        <w:rPr>
          <w:rFonts w:eastAsiaTheme="minorEastAsia" w:cs="Arial"/>
          <w:color w:val="000000"/>
          <w:lang w:eastAsia="ja-JP"/>
        </w:rPr>
        <w:t>, ensuring that Government articulates an overarching place-based growth strategy to inform</w:t>
      </w:r>
      <w:r>
        <w:rPr>
          <w:rFonts w:eastAsiaTheme="minorEastAsia" w:cs="Arial"/>
          <w:color w:val="000000"/>
          <w:lang w:eastAsia="ja-JP"/>
        </w:rPr>
        <w:t xml:space="preserve"> future</w:t>
      </w:r>
      <w:r w:rsidR="008628D3">
        <w:rPr>
          <w:rFonts w:eastAsiaTheme="minorEastAsia" w:cs="Arial"/>
          <w:color w:val="000000"/>
          <w:lang w:eastAsia="ja-JP"/>
        </w:rPr>
        <w:t xml:space="preserve"> policy development if the Industrial Strategy is no longer the guiding framework for this</w:t>
      </w:r>
      <w:r w:rsidR="00161B59">
        <w:rPr>
          <w:rFonts w:eastAsiaTheme="minorEastAsia" w:cs="Arial"/>
          <w:color w:val="000000"/>
          <w:lang w:eastAsia="ja-JP"/>
        </w:rPr>
        <w:t>.</w:t>
      </w:r>
    </w:p>
    <w:p w14:paraId="68BFC525" w14:textId="77777777" w:rsidR="003437E8" w:rsidRPr="00A20487" w:rsidRDefault="003437E8" w:rsidP="00A20487">
      <w:pPr>
        <w:pStyle w:val="ListParagraph"/>
        <w:numPr>
          <w:ilvl w:val="0"/>
          <w:numId w:val="0"/>
        </w:numPr>
        <w:ind w:left="360"/>
        <w:rPr>
          <w:rFonts w:eastAsiaTheme="minorEastAsia" w:cs="Arial"/>
          <w:color w:val="000000"/>
          <w:lang w:eastAsia="ja-JP"/>
        </w:rPr>
      </w:pPr>
    </w:p>
    <w:p w14:paraId="389F2A2C" w14:textId="77777777" w:rsidR="007E25E7" w:rsidRDefault="000A1C59" w:rsidP="00CC789A">
      <w:pPr>
        <w:pStyle w:val="ListParagraph"/>
        <w:numPr>
          <w:ilvl w:val="1"/>
          <w:numId w:val="11"/>
        </w:numPr>
        <w:ind w:left="1560" w:hanging="1134"/>
        <w:rPr>
          <w:rFonts w:eastAsiaTheme="minorEastAsia" w:cs="Arial"/>
          <w:color w:val="000000"/>
          <w:lang w:eastAsia="ja-JP"/>
        </w:rPr>
      </w:pPr>
      <w:r>
        <w:rPr>
          <w:rFonts w:eastAsiaTheme="minorEastAsia" w:cs="Arial"/>
          <w:color w:val="000000"/>
          <w:lang w:eastAsia="ja-JP"/>
        </w:rPr>
        <w:t>Work to understand and influence any changes to the Treasury Green Book appraisal process</w:t>
      </w:r>
      <w:r w:rsidR="000F7AC5">
        <w:rPr>
          <w:rFonts w:eastAsiaTheme="minorEastAsia" w:cs="Arial"/>
          <w:color w:val="000000"/>
          <w:lang w:eastAsia="ja-JP"/>
        </w:rPr>
        <w:t>, working with other Boards as required</w:t>
      </w:r>
      <w:r>
        <w:rPr>
          <w:rFonts w:eastAsiaTheme="minorEastAsia" w:cs="Arial"/>
          <w:color w:val="000000"/>
          <w:lang w:eastAsia="ja-JP"/>
        </w:rPr>
        <w:t xml:space="preserve">. Recognising that these have the potential to change the level of investment in urban areas, the weight attached to infrastructure proposals developed at the local rather than national level and the prominence given to issues of regional inequality. </w:t>
      </w:r>
    </w:p>
    <w:p w14:paraId="24959380" w14:textId="77777777" w:rsidR="000771DE" w:rsidRDefault="000771DE" w:rsidP="000771DE">
      <w:pPr>
        <w:pStyle w:val="ListParagraph"/>
        <w:numPr>
          <w:ilvl w:val="0"/>
          <w:numId w:val="0"/>
        </w:numPr>
        <w:ind w:left="360"/>
        <w:rPr>
          <w:rFonts w:eastAsiaTheme="minorEastAsia" w:cs="Arial"/>
          <w:color w:val="000000"/>
          <w:lang w:eastAsia="ja-JP"/>
        </w:rPr>
      </w:pPr>
    </w:p>
    <w:p w14:paraId="5169FC82" w14:textId="77777777" w:rsidR="00161B59" w:rsidRPr="0031527E" w:rsidRDefault="00161B59" w:rsidP="00CC789A">
      <w:pPr>
        <w:pStyle w:val="ListParagraph"/>
        <w:numPr>
          <w:ilvl w:val="0"/>
          <w:numId w:val="11"/>
        </w:numPr>
        <w:rPr>
          <w:rFonts w:eastAsiaTheme="minorEastAsia" w:cs="Arial"/>
          <w:color w:val="000000"/>
          <w:lang w:eastAsia="ja-JP"/>
        </w:rPr>
      </w:pPr>
      <w:r w:rsidRPr="0031527E">
        <w:rPr>
          <w:rFonts w:eastAsiaTheme="minorEastAsia" w:cs="Arial"/>
          <w:color w:val="000000"/>
          <w:lang w:eastAsia="ja-JP"/>
        </w:rPr>
        <w:t xml:space="preserve">Board members are invited to comment on the proposed reframed priorities for its </w:t>
      </w:r>
      <w:r w:rsidR="00410C67" w:rsidRPr="0031527E">
        <w:rPr>
          <w:rFonts w:eastAsiaTheme="minorEastAsia" w:cs="Arial"/>
          <w:color w:val="000000"/>
          <w:lang w:eastAsia="ja-JP"/>
        </w:rPr>
        <w:t xml:space="preserve">growth policy </w:t>
      </w:r>
      <w:r w:rsidRPr="0031527E">
        <w:rPr>
          <w:rFonts w:eastAsiaTheme="minorEastAsia" w:cs="Arial"/>
          <w:color w:val="000000"/>
          <w:lang w:eastAsia="ja-JP"/>
        </w:rPr>
        <w:t>work.</w:t>
      </w:r>
    </w:p>
    <w:p w14:paraId="6A08F97D" w14:textId="77777777" w:rsidR="006B2BE0" w:rsidRDefault="006B2BE0" w:rsidP="006B2BE0">
      <w:pPr>
        <w:pStyle w:val="ListParagraph"/>
        <w:numPr>
          <w:ilvl w:val="0"/>
          <w:numId w:val="0"/>
        </w:numPr>
        <w:ind w:left="792"/>
        <w:rPr>
          <w:rFonts w:eastAsiaTheme="minorEastAsia" w:cs="Arial"/>
          <w:color w:val="000000"/>
          <w:lang w:eastAsia="ja-JP"/>
        </w:rPr>
      </w:pPr>
    </w:p>
    <w:p w14:paraId="755830AF" w14:textId="77777777" w:rsidR="000011E6" w:rsidRPr="000011E6" w:rsidRDefault="000011E6" w:rsidP="000011E6">
      <w:pPr>
        <w:rPr>
          <w:rFonts w:eastAsiaTheme="minorEastAsia" w:cs="Arial"/>
          <w:color w:val="000000"/>
          <w:lang w:eastAsia="ja-JP"/>
        </w:rPr>
      </w:pPr>
    </w:p>
    <w:p w14:paraId="5350A894" w14:textId="77777777" w:rsidR="000011E6" w:rsidRPr="000011E6" w:rsidRDefault="000011E6" w:rsidP="000011E6">
      <w:pPr>
        <w:autoSpaceDE w:val="0"/>
        <w:autoSpaceDN w:val="0"/>
        <w:adjustRightInd w:val="0"/>
        <w:spacing w:after="0" w:line="240" w:lineRule="auto"/>
        <w:rPr>
          <w:rFonts w:eastAsiaTheme="minorEastAsia" w:cs="Arial"/>
          <w:color w:val="000000"/>
          <w:lang w:eastAsia="ja-JP"/>
        </w:rPr>
      </w:pPr>
    </w:p>
    <w:p w14:paraId="58600B1C" w14:textId="77777777" w:rsidR="000A522F" w:rsidRDefault="000A522F" w:rsidP="000A522F">
      <w:pPr>
        <w:pStyle w:val="ListParagraph"/>
        <w:numPr>
          <w:ilvl w:val="0"/>
          <w:numId w:val="0"/>
        </w:numPr>
        <w:ind w:left="792"/>
        <w:rPr>
          <w:rFonts w:eastAsiaTheme="minorEastAsia" w:cs="Arial"/>
          <w:color w:val="000000"/>
          <w:lang w:eastAsia="ja-JP"/>
        </w:rPr>
      </w:pPr>
    </w:p>
    <w:p w14:paraId="779706BD" w14:textId="77777777" w:rsidR="003A755A" w:rsidRDefault="003A755A" w:rsidP="000A522F">
      <w:pPr>
        <w:pStyle w:val="ListParagraph"/>
        <w:numPr>
          <w:ilvl w:val="0"/>
          <w:numId w:val="0"/>
        </w:numPr>
        <w:ind w:left="792"/>
        <w:rPr>
          <w:rFonts w:eastAsiaTheme="minorEastAsia" w:cs="Arial"/>
          <w:color w:val="000000"/>
          <w:lang w:eastAsia="ja-JP"/>
        </w:rPr>
      </w:pPr>
    </w:p>
    <w:p w14:paraId="77EA6B21" w14:textId="77777777" w:rsidR="003A755A" w:rsidRDefault="003A755A" w:rsidP="000A522F">
      <w:pPr>
        <w:pStyle w:val="ListParagraph"/>
        <w:numPr>
          <w:ilvl w:val="0"/>
          <w:numId w:val="0"/>
        </w:numPr>
        <w:ind w:left="792"/>
        <w:rPr>
          <w:rFonts w:eastAsiaTheme="minorEastAsia" w:cs="Arial"/>
          <w:color w:val="000000"/>
          <w:lang w:eastAsia="ja-JP"/>
        </w:rPr>
      </w:pPr>
    </w:p>
    <w:p w14:paraId="771CD589" w14:textId="77777777" w:rsidR="003A755A" w:rsidRDefault="003A755A" w:rsidP="000A522F">
      <w:pPr>
        <w:pStyle w:val="ListParagraph"/>
        <w:numPr>
          <w:ilvl w:val="0"/>
          <w:numId w:val="0"/>
        </w:numPr>
        <w:ind w:left="792"/>
        <w:rPr>
          <w:rFonts w:eastAsiaTheme="minorEastAsia" w:cs="Arial"/>
          <w:color w:val="000000"/>
          <w:lang w:eastAsia="ja-JP"/>
        </w:rPr>
      </w:pPr>
    </w:p>
    <w:p w14:paraId="2838CF0C" w14:textId="77777777" w:rsidR="003A755A" w:rsidRDefault="003A755A" w:rsidP="000A522F">
      <w:pPr>
        <w:pStyle w:val="ListParagraph"/>
        <w:numPr>
          <w:ilvl w:val="0"/>
          <w:numId w:val="0"/>
        </w:numPr>
        <w:ind w:left="792"/>
        <w:rPr>
          <w:rFonts w:eastAsiaTheme="minorEastAsia" w:cs="Arial"/>
          <w:color w:val="000000"/>
          <w:lang w:eastAsia="ja-JP"/>
        </w:rPr>
      </w:pPr>
    </w:p>
    <w:p w14:paraId="266BD6F4" w14:textId="77777777" w:rsidR="003A755A" w:rsidRDefault="003A755A" w:rsidP="000A522F">
      <w:pPr>
        <w:pStyle w:val="ListParagraph"/>
        <w:numPr>
          <w:ilvl w:val="0"/>
          <w:numId w:val="0"/>
        </w:numPr>
        <w:ind w:left="792"/>
        <w:rPr>
          <w:rFonts w:eastAsiaTheme="minorEastAsia" w:cs="Arial"/>
          <w:color w:val="000000"/>
          <w:lang w:eastAsia="ja-JP"/>
        </w:rPr>
      </w:pPr>
    </w:p>
    <w:p w14:paraId="12220F15" w14:textId="77777777" w:rsidR="003A755A" w:rsidRDefault="003A755A" w:rsidP="000A522F">
      <w:pPr>
        <w:pStyle w:val="ListParagraph"/>
        <w:numPr>
          <w:ilvl w:val="0"/>
          <w:numId w:val="0"/>
        </w:numPr>
        <w:ind w:left="792"/>
        <w:rPr>
          <w:rFonts w:eastAsiaTheme="minorEastAsia" w:cs="Arial"/>
          <w:color w:val="000000"/>
          <w:lang w:eastAsia="ja-JP"/>
        </w:rPr>
      </w:pPr>
    </w:p>
    <w:p w14:paraId="3FA95432" w14:textId="77777777" w:rsidR="003A755A" w:rsidRDefault="003A755A" w:rsidP="000A522F">
      <w:pPr>
        <w:pStyle w:val="ListParagraph"/>
        <w:numPr>
          <w:ilvl w:val="0"/>
          <w:numId w:val="0"/>
        </w:numPr>
        <w:ind w:left="792"/>
        <w:rPr>
          <w:rFonts w:eastAsiaTheme="minorEastAsia" w:cs="Arial"/>
          <w:color w:val="000000"/>
          <w:lang w:eastAsia="ja-JP"/>
        </w:rPr>
      </w:pPr>
    </w:p>
    <w:p w14:paraId="5E0FEB83" w14:textId="77777777" w:rsidR="003A755A" w:rsidRDefault="003A755A" w:rsidP="000A522F">
      <w:pPr>
        <w:pStyle w:val="ListParagraph"/>
        <w:numPr>
          <w:ilvl w:val="0"/>
          <w:numId w:val="0"/>
        </w:numPr>
        <w:ind w:left="792"/>
        <w:rPr>
          <w:rFonts w:eastAsiaTheme="minorEastAsia" w:cs="Arial"/>
          <w:color w:val="000000"/>
          <w:lang w:eastAsia="ja-JP"/>
        </w:rPr>
      </w:pPr>
    </w:p>
    <w:p w14:paraId="23CAE944" w14:textId="77777777" w:rsidR="00246C3C" w:rsidRDefault="00246C3C" w:rsidP="000A522F">
      <w:pPr>
        <w:pStyle w:val="ListParagraph"/>
        <w:numPr>
          <w:ilvl w:val="0"/>
          <w:numId w:val="0"/>
        </w:numPr>
        <w:ind w:left="792"/>
        <w:rPr>
          <w:rFonts w:eastAsiaTheme="minorEastAsia" w:cs="Arial"/>
          <w:color w:val="000000"/>
          <w:lang w:eastAsia="ja-JP"/>
        </w:rPr>
      </w:pPr>
    </w:p>
    <w:p w14:paraId="3A63A607" w14:textId="77777777" w:rsidR="00246C3C" w:rsidRDefault="00246C3C" w:rsidP="000A522F">
      <w:pPr>
        <w:pStyle w:val="ListParagraph"/>
        <w:numPr>
          <w:ilvl w:val="0"/>
          <w:numId w:val="0"/>
        </w:numPr>
        <w:ind w:left="792"/>
        <w:rPr>
          <w:rFonts w:eastAsiaTheme="minorEastAsia" w:cs="Arial"/>
          <w:color w:val="000000"/>
          <w:lang w:eastAsia="ja-JP"/>
        </w:rPr>
      </w:pPr>
    </w:p>
    <w:p w14:paraId="1BE52998" w14:textId="77777777" w:rsidR="00246C3C" w:rsidRDefault="00246C3C" w:rsidP="000A522F">
      <w:pPr>
        <w:pStyle w:val="ListParagraph"/>
        <w:numPr>
          <w:ilvl w:val="0"/>
          <w:numId w:val="0"/>
        </w:numPr>
        <w:ind w:left="792"/>
        <w:rPr>
          <w:rFonts w:eastAsiaTheme="minorEastAsia" w:cs="Arial"/>
          <w:color w:val="000000"/>
          <w:lang w:eastAsia="ja-JP"/>
        </w:rPr>
      </w:pPr>
    </w:p>
    <w:p w14:paraId="417977E6" w14:textId="77777777" w:rsidR="00246C3C" w:rsidRDefault="00246C3C" w:rsidP="000A522F">
      <w:pPr>
        <w:pStyle w:val="ListParagraph"/>
        <w:numPr>
          <w:ilvl w:val="0"/>
          <w:numId w:val="0"/>
        </w:numPr>
        <w:ind w:left="792"/>
        <w:rPr>
          <w:rFonts w:eastAsiaTheme="minorEastAsia" w:cs="Arial"/>
          <w:color w:val="000000"/>
          <w:lang w:eastAsia="ja-JP"/>
        </w:rPr>
      </w:pPr>
    </w:p>
    <w:p w14:paraId="6BF97790" w14:textId="77777777" w:rsidR="00246C3C" w:rsidRDefault="00246C3C" w:rsidP="000A522F">
      <w:pPr>
        <w:pStyle w:val="ListParagraph"/>
        <w:numPr>
          <w:ilvl w:val="0"/>
          <w:numId w:val="0"/>
        </w:numPr>
        <w:ind w:left="792"/>
        <w:rPr>
          <w:rFonts w:eastAsiaTheme="minorEastAsia" w:cs="Arial"/>
          <w:color w:val="000000"/>
          <w:lang w:eastAsia="ja-JP"/>
        </w:rPr>
      </w:pPr>
    </w:p>
    <w:p w14:paraId="5C6CB450" w14:textId="77777777" w:rsidR="00246C3C" w:rsidRDefault="00246C3C" w:rsidP="000A522F">
      <w:pPr>
        <w:pStyle w:val="ListParagraph"/>
        <w:numPr>
          <w:ilvl w:val="0"/>
          <w:numId w:val="0"/>
        </w:numPr>
        <w:ind w:left="792"/>
        <w:rPr>
          <w:rFonts w:eastAsiaTheme="minorEastAsia" w:cs="Arial"/>
          <w:color w:val="000000"/>
          <w:lang w:eastAsia="ja-JP"/>
        </w:rPr>
      </w:pPr>
    </w:p>
    <w:p w14:paraId="514E5B92" w14:textId="77777777" w:rsidR="00246C3C" w:rsidRDefault="00246C3C" w:rsidP="000A522F">
      <w:pPr>
        <w:pStyle w:val="ListParagraph"/>
        <w:numPr>
          <w:ilvl w:val="0"/>
          <w:numId w:val="0"/>
        </w:numPr>
        <w:ind w:left="792"/>
        <w:rPr>
          <w:rFonts w:eastAsiaTheme="minorEastAsia" w:cs="Arial"/>
          <w:color w:val="000000"/>
          <w:lang w:eastAsia="ja-JP"/>
        </w:rPr>
      </w:pPr>
    </w:p>
    <w:p w14:paraId="461BC934" w14:textId="77777777" w:rsidR="00246C3C" w:rsidRDefault="00246C3C" w:rsidP="000A522F">
      <w:pPr>
        <w:pStyle w:val="ListParagraph"/>
        <w:numPr>
          <w:ilvl w:val="0"/>
          <w:numId w:val="0"/>
        </w:numPr>
        <w:ind w:left="792"/>
        <w:rPr>
          <w:rFonts w:eastAsiaTheme="minorEastAsia" w:cs="Arial"/>
          <w:color w:val="000000"/>
          <w:lang w:eastAsia="ja-JP"/>
        </w:rPr>
      </w:pPr>
    </w:p>
    <w:p w14:paraId="0D856422" w14:textId="77777777" w:rsidR="000A1C59" w:rsidRDefault="000A1C59" w:rsidP="0031527E">
      <w:pPr>
        <w:autoSpaceDE w:val="0"/>
        <w:autoSpaceDN w:val="0"/>
        <w:adjustRightInd w:val="0"/>
        <w:spacing w:after="0" w:line="240" w:lineRule="auto"/>
        <w:ind w:left="0" w:firstLine="0"/>
        <w:rPr>
          <w:b/>
          <w:sz w:val="28"/>
          <w:szCs w:val="28"/>
          <w:u w:val="single"/>
        </w:rPr>
      </w:pPr>
    </w:p>
    <w:p w14:paraId="3D3F566E" w14:textId="77777777" w:rsidR="000A1C59" w:rsidRDefault="000A1C59" w:rsidP="0031527E">
      <w:pPr>
        <w:autoSpaceDE w:val="0"/>
        <w:autoSpaceDN w:val="0"/>
        <w:adjustRightInd w:val="0"/>
        <w:spacing w:after="0" w:line="240" w:lineRule="auto"/>
        <w:ind w:left="0" w:firstLine="0"/>
        <w:rPr>
          <w:b/>
          <w:sz w:val="28"/>
          <w:szCs w:val="28"/>
          <w:u w:val="single"/>
        </w:rPr>
      </w:pPr>
    </w:p>
    <w:p w14:paraId="70FBEABD" w14:textId="18EE69D8" w:rsidR="0086240E" w:rsidRPr="0031527E" w:rsidRDefault="0086240E" w:rsidP="0031527E">
      <w:pPr>
        <w:autoSpaceDE w:val="0"/>
        <w:autoSpaceDN w:val="0"/>
        <w:adjustRightInd w:val="0"/>
        <w:spacing w:after="0" w:line="240" w:lineRule="auto"/>
        <w:ind w:left="0" w:firstLine="0"/>
        <w:rPr>
          <w:b/>
          <w:sz w:val="28"/>
          <w:szCs w:val="28"/>
        </w:rPr>
      </w:pPr>
      <w:r w:rsidRPr="0031527E">
        <w:rPr>
          <w:b/>
          <w:sz w:val="28"/>
          <w:szCs w:val="28"/>
          <w:u w:val="single"/>
        </w:rPr>
        <w:lastRenderedPageBreak/>
        <w:t>Annex A</w:t>
      </w:r>
      <w:bookmarkStart w:id="1" w:name="_GoBack"/>
      <w:bookmarkEnd w:id="1"/>
      <w:r w:rsidR="005665FA" w:rsidRPr="0031527E">
        <w:rPr>
          <w:b/>
          <w:sz w:val="28"/>
          <w:szCs w:val="28"/>
        </w:rPr>
        <w:t xml:space="preserve"> – overview of </w:t>
      </w:r>
      <w:r w:rsidR="004E3DA3" w:rsidRPr="0031527E">
        <w:rPr>
          <w:b/>
          <w:sz w:val="28"/>
          <w:szCs w:val="28"/>
        </w:rPr>
        <w:t>key</w:t>
      </w:r>
      <w:r w:rsidR="005665FA" w:rsidRPr="0031527E">
        <w:rPr>
          <w:b/>
          <w:sz w:val="28"/>
          <w:szCs w:val="28"/>
        </w:rPr>
        <w:t xml:space="preserve"> </w:t>
      </w:r>
      <w:r w:rsidR="004E3DA3" w:rsidRPr="0031527E">
        <w:rPr>
          <w:b/>
          <w:sz w:val="28"/>
          <w:szCs w:val="28"/>
        </w:rPr>
        <w:t>growth</w:t>
      </w:r>
      <w:r w:rsidR="005665FA" w:rsidRPr="0031527E">
        <w:rPr>
          <w:b/>
          <w:sz w:val="28"/>
          <w:szCs w:val="28"/>
        </w:rPr>
        <w:t xml:space="preserve"> commitments</w:t>
      </w:r>
      <w:r w:rsidR="0031527E">
        <w:rPr>
          <w:b/>
          <w:sz w:val="28"/>
          <w:szCs w:val="28"/>
        </w:rPr>
        <w:t xml:space="preserve"> in the </w:t>
      </w:r>
      <w:r w:rsidR="004E3DA3" w:rsidRPr="0031527E">
        <w:rPr>
          <w:b/>
          <w:sz w:val="28"/>
          <w:szCs w:val="28"/>
        </w:rPr>
        <w:t>Conservative manifesto</w:t>
      </w:r>
    </w:p>
    <w:p w14:paraId="0B694043" w14:textId="77777777" w:rsidR="00161B59" w:rsidRDefault="00161B59" w:rsidP="0086240E">
      <w:pPr>
        <w:autoSpaceDE w:val="0"/>
        <w:autoSpaceDN w:val="0"/>
        <w:adjustRightInd w:val="0"/>
        <w:spacing w:after="0" w:line="240" w:lineRule="auto"/>
        <w:rPr>
          <w:b/>
        </w:rPr>
      </w:pPr>
    </w:p>
    <w:tbl>
      <w:tblPr>
        <w:tblStyle w:val="TableGrid"/>
        <w:tblW w:w="0" w:type="auto"/>
        <w:tblInd w:w="357" w:type="dxa"/>
        <w:tblLook w:val="04A0" w:firstRow="1" w:lastRow="0" w:firstColumn="1" w:lastColumn="0" w:noHBand="0" w:noVBand="1"/>
      </w:tblPr>
      <w:tblGrid>
        <w:gridCol w:w="1647"/>
        <w:gridCol w:w="7012"/>
      </w:tblGrid>
      <w:tr w:rsidR="005665FA" w14:paraId="1CB56429" w14:textId="77777777" w:rsidTr="005665FA">
        <w:tc>
          <w:tcPr>
            <w:tcW w:w="1647" w:type="dxa"/>
            <w:vMerge w:val="restart"/>
            <w:vAlign w:val="center"/>
          </w:tcPr>
          <w:p w14:paraId="5FD2F785" w14:textId="77777777" w:rsidR="005665FA" w:rsidRDefault="005665FA" w:rsidP="005665FA">
            <w:pPr>
              <w:autoSpaceDE w:val="0"/>
              <w:autoSpaceDN w:val="0"/>
              <w:adjustRightInd w:val="0"/>
              <w:spacing w:line="240" w:lineRule="auto"/>
              <w:ind w:left="0" w:firstLine="0"/>
              <w:rPr>
                <w:b/>
              </w:rPr>
            </w:pPr>
            <w:r>
              <w:rPr>
                <w:b/>
              </w:rPr>
              <w:t>Industrial Strategy</w:t>
            </w:r>
          </w:p>
        </w:tc>
        <w:tc>
          <w:tcPr>
            <w:tcW w:w="7012" w:type="dxa"/>
          </w:tcPr>
          <w:p w14:paraId="3B6E9776" w14:textId="77777777" w:rsidR="005665FA" w:rsidRDefault="005665FA" w:rsidP="0086240E">
            <w:pPr>
              <w:autoSpaceDE w:val="0"/>
              <w:autoSpaceDN w:val="0"/>
              <w:adjustRightInd w:val="0"/>
              <w:spacing w:line="240" w:lineRule="auto"/>
              <w:ind w:left="0" w:firstLine="0"/>
              <w:rPr>
                <w:b/>
              </w:rPr>
            </w:pPr>
            <w:r>
              <w:rPr>
                <w:b/>
              </w:rPr>
              <w:t>UK Shared Prosperity Fund</w:t>
            </w:r>
          </w:p>
        </w:tc>
      </w:tr>
      <w:tr w:rsidR="005665FA" w14:paraId="5996776D" w14:textId="77777777" w:rsidTr="005665FA">
        <w:tc>
          <w:tcPr>
            <w:tcW w:w="1647" w:type="dxa"/>
            <w:vMerge/>
          </w:tcPr>
          <w:p w14:paraId="75D027A6" w14:textId="77777777" w:rsidR="005665FA" w:rsidRDefault="005665FA" w:rsidP="0086240E">
            <w:pPr>
              <w:autoSpaceDE w:val="0"/>
              <w:autoSpaceDN w:val="0"/>
              <w:adjustRightInd w:val="0"/>
              <w:spacing w:line="240" w:lineRule="auto"/>
              <w:ind w:left="0" w:firstLine="0"/>
              <w:rPr>
                <w:b/>
              </w:rPr>
            </w:pPr>
          </w:p>
        </w:tc>
        <w:tc>
          <w:tcPr>
            <w:tcW w:w="7012" w:type="dxa"/>
          </w:tcPr>
          <w:p w14:paraId="4D8DF255" w14:textId="77777777" w:rsidR="005665FA" w:rsidRPr="005665FA" w:rsidRDefault="005665FA" w:rsidP="005665FA">
            <w:pPr>
              <w:ind w:left="0" w:firstLine="0"/>
              <w:rPr>
                <w:rFonts w:eastAsiaTheme="minorEastAsia" w:cs="Arial"/>
                <w:color w:val="000000"/>
                <w:lang w:eastAsia="ja-JP"/>
              </w:rPr>
            </w:pPr>
            <w:r w:rsidRPr="005665FA">
              <w:rPr>
                <w:rFonts w:eastAsiaTheme="minorEastAsia" w:cs="Arial"/>
                <w:color w:val="000000"/>
                <w:lang w:eastAsia="ja-JP"/>
              </w:rPr>
              <w:t>The UKSPF will be used to ‘bind together the whole of the United Kingdom, tackling inequality and deprivation in each of our four nations’</w:t>
            </w:r>
            <w:r>
              <w:rPr>
                <w:rFonts w:eastAsiaTheme="minorEastAsia" w:cs="Arial"/>
                <w:color w:val="000000"/>
                <w:lang w:eastAsia="ja-JP"/>
              </w:rPr>
              <w:t>.</w:t>
            </w:r>
          </w:p>
        </w:tc>
      </w:tr>
      <w:tr w:rsidR="005665FA" w14:paraId="495EA620" w14:textId="77777777" w:rsidTr="005665FA">
        <w:tc>
          <w:tcPr>
            <w:tcW w:w="1647" w:type="dxa"/>
            <w:vMerge/>
          </w:tcPr>
          <w:p w14:paraId="7C70748C" w14:textId="77777777" w:rsidR="005665FA" w:rsidRDefault="005665FA" w:rsidP="0086240E">
            <w:pPr>
              <w:autoSpaceDE w:val="0"/>
              <w:autoSpaceDN w:val="0"/>
              <w:adjustRightInd w:val="0"/>
              <w:spacing w:line="240" w:lineRule="auto"/>
              <w:ind w:left="0" w:firstLine="0"/>
              <w:rPr>
                <w:b/>
              </w:rPr>
            </w:pPr>
          </w:p>
        </w:tc>
        <w:tc>
          <w:tcPr>
            <w:tcW w:w="7012" w:type="dxa"/>
          </w:tcPr>
          <w:p w14:paraId="01342AE8" w14:textId="77777777" w:rsidR="005665FA" w:rsidRPr="005665FA" w:rsidRDefault="005665FA" w:rsidP="005665FA">
            <w:pPr>
              <w:ind w:left="34" w:hanging="34"/>
              <w:rPr>
                <w:rFonts w:eastAsiaTheme="minorEastAsia" w:cs="Arial"/>
                <w:color w:val="000000"/>
                <w:lang w:eastAsia="ja-JP"/>
              </w:rPr>
            </w:pPr>
            <w:r w:rsidRPr="005665FA">
              <w:rPr>
                <w:rFonts w:eastAsiaTheme="minorEastAsia" w:cs="Arial"/>
                <w:color w:val="000000"/>
                <w:lang w:eastAsia="ja-JP"/>
              </w:rPr>
              <w:t>The fund will ‘at a minimum match the s</w:t>
            </w:r>
            <w:r>
              <w:rPr>
                <w:rFonts w:eastAsiaTheme="minorEastAsia" w:cs="Arial"/>
                <w:color w:val="000000"/>
                <w:lang w:eastAsia="ja-JP"/>
              </w:rPr>
              <w:t xml:space="preserve">ize of [EU Structural Funds] in </w:t>
            </w:r>
            <w:r w:rsidRPr="005665FA">
              <w:rPr>
                <w:rFonts w:eastAsiaTheme="minorEastAsia" w:cs="Arial"/>
                <w:color w:val="000000"/>
                <w:lang w:eastAsia="ja-JP"/>
              </w:rPr>
              <w:t>each nation’.</w:t>
            </w:r>
          </w:p>
        </w:tc>
      </w:tr>
      <w:tr w:rsidR="005665FA" w14:paraId="1AAA237B" w14:textId="77777777" w:rsidTr="005665FA">
        <w:tc>
          <w:tcPr>
            <w:tcW w:w="1647" w:type="dxa"/>
            <w:vMerge/>
          </w:tcPr>
          <w:p w14:paraId="4F17FB08" w14:textId="77777777" w:rsidR="005665FA" w:rsidRDefault="005665FA" w:rsidP="0086240E">
            <w:pPr>
              <w:autoSpaceDE w:val="0"/>
              <w:autoSpaceDN w:val="0"/>
              <w:adjustRightInd w:val="0"/>
              <w:spacing w:line="240" w:lineRule="auto"/>
              <w:ind w:left="0" w:firstLine="0"/>
              <w:rPr>
                <w:b/>
              </w:rPr>
            </w:pPr>
          </w:p>
        </w:tc>
        <w:tc>
          <w:tcPr>
            <w:tcW w:w="7012" w:type="dxa"/>
          </w:tcPr>
          <w:p w14:paraId="66064C4D" w14:textId="77777777" w:rsidR="005665FA" w:rsidRPr="005665FA" w:rsidRDefault="005665FA" w:rsidP="005665FA">
            <w:pPr>
              <w:ind w:left="34" w:firstLine="0"/>
              <w:rPr>
                <w:rFonts w:eastAsiaTheme="minorEastAsia" w:cs="Arial"/>
                <w:color w:val="000000"/>
                <w:lang w:eastAsia="ja-JP"/>
              </w:rPr>
            </w:pPr>
            <w:r w:rsidRPr="005665FA">
              <w:rPr>
                <w:rFonts w:eastAsiaTheme="minorEastAsia" w:cs="Arial"/>
                <w:color w:val="000000"/>
                <w:lang w:eastAsia="ja-JP"/>
              </w:rPr>
              <w:t>Ensure that £500 million of the UKSPF</w:t>
            </w:r>
            <w:r>
              <w:rPr>
                <w:rFonts w:eastAsiaTheme="minorEastAsia" w:cs="Arial"/>
                <w:color w:val="000000"/>
                <w:lang w:eastAsia="ja-JP"/>
              </w:rPr>
              <w:t xml:space="preserve"> is used to ‘give disadvantaged </w:t>
            </w:r>
            <w:r w:rsidRPr="005665FA">
              <w:rPr>
                <w:rFonts w:eastAsiaTheme="minorEastAsia" w:cs="Arial"/>
                <w:color w:val="000000"/>
                <w:lang w:eastAsia="ja-JP"/>
              </w:rPr>
              <w:t>people the skills they need to make a success of life’.</w:t>
            </w:r>
          </w:p>
        </w:tc>
      </w:tr>
      <w:tr w:rsidR="0098642F" w14:paraId="65AEDB2D" w14:textId="77777777" w:rsidTr="005665FA">
        <w:tc>
          <w:tcPr>
            <w:tcW w:w="1647" w:type="dxa"/>
            <w:vMerge w:val="restart"/>
            <w:vAlign w:val="center"/>
          </w:tcPr>
          <w:p w14:paraId="0C1FE2AE" w14:textId="77777777" w:rsidR="0098642F" w:rsidRPr="005665FA" w:rsidRDefault="0098642F" w:rsidP="005665FA">
            <w:pPr>
              <w:autoSpaceDE w:val="0"/>
              <w:autoSpaceDN w:val="0"/>
              <w:adjustRightInd w:val="0"/>
              <w:spacing w:line="240" w:lineRule="auto"/>
              <w:ind w:left="0" w:firstLine="0"/>
              <w:rPr>
                <w:b/>
              </w:rPr>
            </w:pPr>
            <w:r>
              <w:rPr>
                <w:b/>
              </w:rPr>
              <w:t>Infrastructure</w:t>
            </w:r>
          </w:p>
        </w:tc>
        <w:tc>
          <w:tcPr>
            <w:tcW w:w="7012" w:type="dxa"/>
          </w:tcPr>
          <w:p w14:paraId="3E47DB24" w14:textId="77777777" w:rsidR="0098642F" w:rsidRPr="005665FA" w:rsidRDefault="0098642F" w:rsidP="0086240E">
            <w:pPr>
              <w:autoSpaceDE w:val="0"/>
              <w:autoSpaceDN w:val="0"/>
              <w:adjustRightInd w:val="0"/>
              <w:spacing w:line="240" w:lineRule="auto"/>
              <w:ind w:left="0" w:firstLine="0"/>
              <w:rPr>
                <w:b/>
              </w:rPr>
            </w:pPr>
            <w:r>
              <w:rPr>
                <w:b/>
              </w:rPr>
              <w:t>Infrastructure investment</w:t>
            </w:r>
          </w:p>
        </w:tc>
      </w:tr>
      <w:tr w:rsidR="0098642F" w14:paraId="67EB4D14" w14:textId="77777777" w:rsidTr="005665FA">
        <w:tc>
          <w:tcPr>
            <w:tcW w:w="1647" w:type="dxa"/>
            <w:vMerge/>
          </w:tcPr>
          <w:p w14:paraId="001B4B28" w14:textId="77777777" w:rsidR="0098642F" w:rsidRDefault="0098642F" w:rsidP="0086240E">
            <w:pPr>
              <w:autoSpaceDE w:val="0"/>
              <w:autoSpaceDN w:val="0"/>
              <w:adjustRightInd w:val="0"/>
              <w:spacing w:line="240" w:lineRule="auto"/>
              <w:ind w:left="0" w:firstLine="0"/>
              <w:rPr>
                <w:b/>
              </w:rPr>
            </w:pPr>
          </w:p>
        </w:tc>
        <w:tc>
          <w:tcPr>
            <w:tcW w:w="7012" w:type="dxa"/>
          </w:tcPr>
          <w:p w14:paraId="321EF009" w14:textId="77777777" w:rsidR="0098642F" w:rsidRPr="005665FA" w:rsidRDefault="0098642F" w:rsidP="005665FA">
            <w:pPr>
              <w:ind w:left="10" w:firstLine="0"/>
            </w:pPr>
            <w:r w:rsidRPr="005665FA">
              <w:rPr>
                <w:rFonts w:eastAsiaTheme="minorEastAsia" w:cs="Arial"/>
                <w:color w:val="000000"/>
                <w:lang w:eastAsia="ja-JP"/>
              </w:rPr>
              <w:t xml:space="preserve">Invest £100 billion in additional infrastructure spending – on roads, rail and other responsible, productive investment [...] flood defences will receive £4 billion in new funding. </w:t>
            </w:r>
          </w:p>
        </w:tc>
      </w:tr>
      <w:tr w:rsidR="0098642F" w14:paraId="2E735A8B" w14:textId="77777777" w:rsidTr="005665FA">
        <w:tc>
          <w:tcPr>
            <w:tcW w:w="1647" w:type="dxa"/>
            <w:vMerge/>
          </w:tcPr>
          <w:p w14:paraId="48F8EF40" w14:textId="77777777" w:rsidR="0098642F" w:rsidRDefault="0098642F" w:rsidP="0086240E">
            <w:pPr>
              <w:autoSpaceDE w:val="0"/>
              <w:autoSpaceDN w:val="0"/>
              <w:adjustRightInd w:val="0"/>
              <w:spacing w:line="240" w:lineRule="auto"/>
              <w:ind w:left="0" w:firstLine="0"/>
              <w:rPr>
                <w:b/>
              </w:rPr>
            </w:pPr>
          </w:p>
        </w:tc>
        <w:tc>
          <w:tcPr>
            <w:tcW w:w="7012" w:type="dxa"/>
          </w:tcPr>
          <w:p w14:paraId="10FF552D" w14:textId="77777777" w:rsidR="0098642F" w:rsidRPr="005665FA" w:rsidRDefault="0098642F" w:rsidP="005665FA">
            <w:pPr>
              <w:ind w:left="10" w:firstLine="0"/>
            </w:pPr>
            <w:r w:rsidRPr="005665FA">
              <w:rPr>
                <w:rFonts w:eastAsiaTheme="minorEastAsia" w:cs="Arial"/>
                <w:color w:val="000000"/>
                <w:lang w:eastAsia="ja-JP"/>
              </w:rPr>
              <w:t xml:space="preserve">Through bodies like the Northern Powerhouse, Western Gateway and Midlands Engine drive greater levels of foreign investment into the UK, promoting our towns, cities and counties around the world. As part of plans for full devolution [...] invite proposals from local areas for similar growth bodies across the rest of England, such as the Oxford-Cambridge Arc. </w:t>
            </w:r>
          </w:p>
        </w:tc>
      </w:tr>
      <w:tr w:rsidR="0098642F" w14:paraId="52BFF69B" w14:textId="77777777" w:rsidTr="005665FA">
        <w:tc>
          <w:tcPr>
            <w:tcW w:w="1647" w:type="dxa"/>
            <w:vMerge/>
          </w:tcPr>
          <w:p w14:paraId="1A654D02" w14:textId="77777777" w:rsidR="0098642F" w:rsidRDefault="0098642F" w:rsidP="0086240E">
            <w:pPr>
              <w:autoSpaceDE w:val="0"/>
              <w:autoSpaceDN w:val="0"/>
              <w:adjustRightInd w:val="0"/>
              <w:spacing w:line="240" w:lineRule="auto"/>
              <w:ind w:left="0" w:firstLine="0"/>
              <w:rPr>
                <w:b/>
              </w:rPr>
            </w:pPr>
          </w:p>
        </w:tc>
        <w:tc>
          <w:tcPr>
            <w:tcW w:w="7012" w:type="dxa"/>
          </w:tcPr>
          <w:p w14:paraId="3B47F648" w14:textId="77777777" w:rsidR="0098642F" w:rsidRPr="005665FA" w:rsidRDefault="0098642F" w:rsidP="0086240E">
            <w:pPr>
              <w:autoSpaceDE w:val="0"/>
              <w:autoSpaceDN w:val="0"/>
              <w:adjustRightInd w:val="0"/>
              <w:spacing w:line="240" w:lineRule="auto"/>
              <w:ind w:left="0" w:firstLine="0"/>
              <w:rPr>
                <w:b/>
              </w:rPr>
            </w:pPr>
            <w:r w:rsidRPr="005665FA">
              <w:rPr>
                <w:b/>
              </w:rPr>
              <w:t>Transport</w:t>
            </w:r>
          </w:p>
        </w:tc>
      </w:tr>
      <w:tr w:rsidR="0098642F" w14:paraId="1959DEC3" w14:textId="77777777" w:rsidTr="005665FA">
        <w:tc>
          <w:tcPr>
            <w:tcW w:w="1647" w:type="dxa"/>
            <w:vMerge/>
          </w:tcPr>
          <w:p w14:paraId="296478F8" w14:textId="77777777" w:rsidR="0098642F" w:rsidRDefault="0098642F" w:rsidP="0086240E">
            <w:pPr>
              <w:autoSpaceDE w:val="0"/>
              <w:autoSpaceDN w:val="0"/>
              <w:adjustRightInd w:val="0"/>
              <w:spacing w:line="240" w:lineRule="auto"/>
              <w:ind w:left="0" w:firstLine="0"/>
              <w:rPr>
                <w:b/>
              </w:rPr>
            </w:pPr>
          </w:p>
        </w:tc>
        <w:tc>
          <w:tcPr>
            <w:tcW w:w="7012" w:type="dxa"/>
          </w:tcPr>
          <w:p w14:paraId="0E8181B6" w14:textId="77777777" w:rsidR="0098642F" w:rsidRPr="005665FA" w:rsidRDefault="0098642F" w:rsidP="005665FA">
            <w:pPr>
              <w:ind w:left="10" w:firstLine="0"/>
            </w:pPr>
            <w:r w:rsidRPr="005665FA">
              <w:rPr>
                <w:rFonts w:eastAsiaTheme="minorEastAsia" w:cs="Arial"/>
                <w:color w:val="000000"/>
                <w:lang w:eastAsia="ja-JP"/>
              </w:rPr>
              <w:t xml:space="preserve">Give city regions the funding to upgrade their bus, tram and train services to make them as good as London’s, with more frequent, better-integrated services, more electrification, modern buses and trains and smart ticketing. </w:t>
            </w:r>
          </w:p>
        </w:tc>
      </w:tr>
      <w:tr w:rsidR="0098642F" w14:paraId="6B5B52AB" w14:textId="77777777" w:rsidTr="005665FA">
        <w:tc>
          <w:tcPr>
            <w:tcW w:w="1647" w:type="dxa"/>
            <w:vMerge/>
          </w:tcPr>
          <w:p w14:paraId="27C3A8CC" w14:textId="77777777" w:rsidR="0098642F" w:rsidRDefault="0098642F" w:rsidP="0086240E">
            <w:pPr>
              <w:autoSpaceDE w:val="0"/>
              <w:autoSpaceDN w:val="0"/>
              <w:adjustRightInd w:val="0"/>
              <w:spacing w:line="240" w:lineRule="auto"/>
              <w:ind w:left="0" w:firstLine="0"/>
              <w:rPr>
                <w:b/>
              </w:rPr>
            </w:pPr>
          </w:p>
        </w:tc>
        <w:tc>
          <w:tcPr>
            <w:tcW w:w="7012" w:type="dxa"/>
          </w:tcPr>
          <w:p w14:paraId="182F584D" w14:textId="77777777" w:rsidR="0098642F" w:rsidRPr="005665FA" w:rsidRDefault="0098642F" w:rsidP="005665FA">
            <w:pPr>
              <w:ind w:left="10" w:firstLine="0"/>
            </w:pPr>
            <w:r w:rsidRPr="005665FA">
              <w:rPr>
                <w:rFonts w:eastAsiaTheme="minorEastAsia" w:cs="Arial"/>
                <w:color w:val="000000"/>
                <w:lang w:eastAsia="ja-JP"/>
              </w:rPr>
              <w:t xml:space="preserve">Make a £28.8 billion investment in strategic and local roads. Invest £1 billion in completing a fast-charging network to ensure that everyone is within 30 miles of a rapid electric vehicle charging station. </w:t>
            </w:r>
          </w:p>
        </w:tc>
      </w:tr>
      <w:tr w:rsidR="0098642F" w14:paraId="28C24DED" w14:textId="77777777" w:rsidTr="005665FA">
        <w:tc>
          <w:tcPr>
            <w:tcW w:w="1647" w:type="dxa"/>
            <w:vMerge/>
          </w:tcPr>
          <w:p w14:paraId="297F5C04" w14:textId="77777777" w:rsidR="0098642F" w:rsidRDefault="0098642F" w:rsidP="0086240E">
            <w:pPr>
              <w:autoSpaceDE w:val="0"/>
              <w:autoSpaceDN w:val="0"/>
              <w:adjustRightInd w:val="0"/>
              <w:spacing w:line="240" w:lineRule="auto"/>
              <w:ind w:left="0" w:firstLine="0"/>
              <w:rPr>
                <w:b/>
              </w:rPr>
            </w:pPr>
          </w:p>
        </w:tc>
        <w:tc>
          <w:tcPr>
            <w:tcW w:w="7012" w:type="dxa"/>
          </w:tcPr>
          <w:p w14:paraId="15F9BC87" w14:textId="77777777" w:rsidR="0098642F" w:rsidRPr="005665FA" w:rsidRDefault="0098642F" w:rsidP="005665FA">
            <w:pPr>
              <w:ind w:left="10" w:firstLine="0"/>
            </w:pPr>
            <w:r>
              <w:t>Invest in a number of rail networks, including Northern Powerhouse Rail, the Midlands Rail Hub and improving train lines to the South West and East Anglia.</w:t>
            </w:r>
          </w:p>
        </w:tc>
      </w:tr>
      <w:tr w:rsidR="0098642F" w14:paraId="2D846CB7" w14:textId="77777777" w:rsidTr="005665FA">
        <w:tc>
          <w:tcPr>
            <w:tcW w:w="1647" w:type="dxa"/>
            <w:vMerge/>
          </w:tcPr>
          <w:p w14:paraId="4134507E" w14:textId="77777777" w:rsidR="0098642F" w:rsidRDefault="0098642F" w:rsidP="0086240E">
            <w:pPr>
              <w:autoSpaceDE w:val="0"/>
              <w:autoSpaceDN w:val="0"/>
              <w:adjustRightInd w:val="0"/>
              <w:spacing w:line="240" w:lineRule="auto"/>
              <w:ind w:left="0" w:firstLine="0"/>
              <w:rPr>
                <w:b/>
              </w:rPr>
            </w:pPr>
          </w:p>
        </w:tc>
        <w:tc>
          <w:tcPr>
            <w:tcW w:w="7012" w:type="dxa"/>
          </w:tcPr>
          <w:p w14:paraId="0F00D1FC" w14:textId="77777777" w:rsidR="0098642F" w:rsidRDefault="0098642F" w:rsidP="005665FA">
            <w:pPr>
              <w:ind w:left="10" w:firstLine="0"/>
            </w:pPr>
            <w:r>
              <w:t xml:space="preserve">Give city regions the funding to upgrade their bus, tram and train services to make them as good as London’s, with more frequent, better-integrated services, more electrification, modern buses and trains and smart ticketing. </w:t>
            </w:r>
          </w:p>
        </w:tc>
      </w:tr>
      <w:tr w:rsidR="0098642F" w14:paraId="5F6E373D" w14:textId="77777777" w:rsidTr="005665FA">
        <w:tc>
          <w:tcPr>
            <w:tcW w:w="1647" w:type="dxa"/>
            <w:vMerge/>
          </w:tcPr>
          <w:p w14:paraId="4C4B7CD9" w14:textId="77777777" w:rsidR="0098642F" w:rsidRDefault="0098642F" w:rsidP="0086240E">
            <w:pPr>
              <w:autoSpaceDE w:val="0"/>
              <w:autoSpaceDN w:val="0"/>
              <w:adjustRightInd w:val="0"/>
              <w:spacing w:line="240" w:lineRule="auto"/>
              <w:ind w:left="0" w:firstLine="0"/>
              <w:rPr>
                <w:b/>
              </w:rPr>
            </w:pPr>
          </w:p>
        </w:tc>
        <w:tc>
          <w:tcPr>
            <w:tcW w:w="7012" w:type="dxa"/>
          </w:tcPr>
          <w:p w14:paraId="07017EE8" w14:textId="77777777" w:rsidR="0098642F" w:rsidRPr="005665FA" w:rsidRDefault="0098642F" w:rsidP="005665FA">
            <w:pPr>
              <w:ind w:left="10" w:firstLine="0"/>
              <w:rPr>
                <w:b/>
              </w:rPr>
            </w:pPr>
            <w:r>
              <w:rPr>
                <w:b/>
              </w:rPr>
              <w:t>Housing and regeneration</w:t>
            </w:r>
          </w:p>
        </w:tc>
      </w:tr>
      <w:tr w:rsidR="0098642F" w14:paraId="338ABEC0" w14:textId="77777777" w:rsidTr="005665FA">
        <w:tc>
          <w:tcPr>
            <w:tcW w:w="1647" w:type="dxa"/>
            <w:vMerge/>
          </w:tcPr>
          <w:p w14:paraId="2249F867" w14:textId="77777777" w:rsidR="0098642F" w:rsidRDefault="0098642F" w:rsidP="0086240E">
            <w:pPr>
              <w:autoSpaceDE w:val="0"/>
              <w:autoSpaceDN w:val="0"/>
              <w:adjustRightInd w:val="0"/>
              <w:spacing w:line="240" w:lineRule="auto"/>
              <w:ind w:left="0" w:firstLine="0"/>
              <w:rPr>
                <w:b/>
              </w:rPr>
            </w:pPr>
          </w:p>
        </w:tc>
        <w:tc>
          <w:tcPr>
            <w:tcW w:w="7012" w:type="dxa"/>
          </w:tcPr>
          <w:p w14:paraId="0ACB47B6" w14:textId="77777777" w:rsidR="0098642F" w:rsidRDefault="0098642F" w:rsidP="005665FA">
            <w:pPr>
              <w:ind w:left="10" w:firstLine="0"/>
            </w:pPr>
            <w:r>
              <w:t>Build 300,000 homes a year by the mid-2020s. This will see […] at least a million more homes, of all tenures, over the next Parliament – in the areas that really need them.</w:t>
            </w:r>
          </w:p>
        </w:tc>
      </w:tr>
      <w:tr w:rsidR="0098642F" w14:paraId="698162D3" w14:textId="77777777" w:rsidTr="005665FA">
        <w:tc>
          <w:tcPr>
            <w:tcW w:w="1647" w:type="dxa"/>
            <w:vMerge/>
          </w:tcPr>
          <w:p w14:paraId="6CC496FA" w14:textId="77777777" w:rsidR="0098642F" w:rsidRDefault="0098642F" w:rsidP="0086240E">
            <w:pPr>
              <w:autoSpaceDE w:val="0"/>
              <w:autoSpaceDN w:val="0"/>
              <w:adjustRightInd w:val="0"/>
              <w:spacing w:line="240" w:lineRule="auto"/>
              <w:ind w:left="0" w:firstLine="0"/>
              <w:rPr>
                <w:b/>
              </w:rPr>
            </w:pPr>
          </w:p>
        </w:tc>
        <w:tc>
          <w:tcPr>
            <w:tcW w:w="7012" w:type="dxa"/>
          </w:tcPr>
          <w:p w14:paraId="4CE0DCBF" w14:textId="77777777" w:rsidR="0098642F" w:rsidRDefault="0098642F" w:rsidP="005665FA">
            <w:pPr>
              <w:ind w:left="10" w:firstLine="0"/>
            </w:pPr>
            <w:r>
              <w:t xml:space="preserve">Cement our Opportunity Areas programme to raise standards and support regeneration. Amend planning rules so that the infrastructure </w:t>
            </w:r>
            <w:r>
              <w:lastRenderedPageBreak/>
              <w:t xml:space="preserve">– roads, schools, GP surgeries – comes before people move into new homes. [A] new £10 billion Single Housing Infrastructure Fund. </w:t>
            </w:r>
          </w:p>
        </w:tc>
      </w:tr>
      <w:tr w:rsidR="0098642F" w14:paraId="3A0D7F3F" w14:textId="77777777" w:rsidTr="005665FA">
        <w:tc>
          <w:tcPr>
            <w:tcW w:w="1647" w:type="dxa"/>
            <w:vMerge/>
          </w:tcPr>
          <w:p w14:paraId="23B937E2" w14:textId="77777777" w:rsidR="0098642F" w:rsidRDefault="0098642F" w:rsidP="0086240E">
            <w:pPr>
              <w:autoSpaceDE w:val="0"/>
              <w:autoSpaceDN w:val="0"/>
              <w:adjustRightInd w:val="0"/>
              <w:spacing w:line="240" w:lineRule="auto"/>
              <w:ind w:left="0" w:firstLine="0"/>
              <w:rPr>
                <w:b/>
              </w:rPr>
            </w:pPr>
          </w:p>
        </w:tc>
        <w:tc>
          <w:tcPr>
            <w:tcW w:w="7012" w:type="dxa"/>
          </w:tcPr>
          <w:p w14:paraId="13A19CEA" w14:textId="77777777" w:rsidR="0098642F" w:rsidRPr="001A514B" w:rsidRDefault="0098642F" w:rsidP="005665FA">
            <w:pPr>
              <w:ind w:left="10" w:firstLine="0"/>
              <w:rPr>
                <w:b/>
              </w:rPr>
            </w:pPr>
            <w:r>
              <w:rPr>
                <w:b/>
              </w:rPr>
              <w:t>Mobile and broadband</w:t>
            </w:r>
          </w:p>
        </w:tc>
      </w:tr>
      <w:tr w:rsidR="0098642F" w14:paraId="083F05F9" w14:textId="77777777" w:rsidTr="005665FA">
        <w:tc>
          <w:tcPr>
            <w:tcW w:w="1647" w:type="dxa"/>
            <w:vMerge/>
          </w:tcPr>
          <w:p w14:paraId="32D75D3E" w14:textId="77777777" w:rsidR="0098642F" w:rsidRDefault="0098642F" w:rsidP="0086240E">
            <w:pPr>
              <w:autoSpaceDE w:val="0"/>
              <w:autoSpaceDN w:val="0"/>
              <w:adjustRightInd w:val="0"/>
              <w:spacing w:line="240" w:lineRule="auto"/>
              <w:ind w:left="0" w:firstLine="0"/>
              <w:rPr>
                <w:b/>
              </w:rPr>
            </w:pPr>
          </w:p>
        </w:tc>
        <w:tc>
          <w:tcPr>
            <w:tcW w:w="7012" w:type="dxa"/>
          </w:tcPr>
          <w:p w14:paraId="0B20E6B3" w14:textId="77777777" w:rsidR="0098642F" w:rsidRDefault="00C06640" w:rsidP="005665FA">
            <w:pPr>
              <w:ind w:left="10" w:firstLine="0"/>
            </w:pPr>
            <w:r>
              <w:t>Roll out gigabit broadband across the country by 2025, with £5 billion in funding already promised, and provide greater mobile coverage across the country.</w:t>
            </w:r>
          </w:p>
        </w:tc>
      </w:tr>
      <w:tr w:rsidR="004E3DA3" w14:paraId="39EBA2DC" w14:textId="77777777" w:rsidTr="004E3DA3">
        <w:trPr>
          <w:trHeight w:val="517"/>
        </w:trPr>
        <w:tc>
          <w:tcPr>
            <w:tcW w:w="1647" w:type="dxa"/>
            <w:vMerge w:val="restart"/>
            <w:vAlign w:val="center"/>
          </w:tcPr>
          <w:p w14:paraId="74D4C39F" w14:textId="77777777" w:rsidR="004E3DA3" w:rsidRDefault="004E3DA3" w:rsidP="005665FA">
            <w:pPr>
              <w:autoSpaceDE w:val="0"/>
              <w:autoSpaceDN w:val="0"/>
              <w:adjustRightInd w:val="0"/>
              <w:spacing w:line="240" w:lineRule="auto"/>
              <w:ind w:left="0" w:firstLine="0"/>
              <w:rPr>
                <w:b/>
              </w:rPr>
            </w:pPr>
            <w:r>
              <w:rPr>
                <w:b/>
              </w:rPr>
              <w:t xml:space="preserve">Investment in towns </w:t>
            </w:r>
          </w:p>
        </w:tc>
        <w:tc>
          <w:tcPr>
            <w:tcW w:w="7012" w:type="dxa"/>
          </w:tcPr>
          <w:p w14:paraId="2161A45F" w14:textId="77777777" w:rsidR="004E3DA3" w:rsidRDefault="004E3DA3" w:rsidP="004E3DA3">
            <w:pPr>
              <w:autoSpaceDE w:val="0"/>
              <w:autoSpaceDN w:val="0"/>
              <w:adjustRightInd w:val="0"/>
              <w:spacing w:line="240" w:lineRule="auto"/>
              <w:ind w:left="0"/>
              <w:rPr>
                <w:b/>
              </w:rPr>
            </w:pPr>
            <w:r>
              <w:t>[     [The] new Towns Fund will go to an initial 100 towns to improve their local economy.</w:t>
            </w:r>
          </w:p>
        </w:tc>
      </w:tr>
      <w:tr w:rsidR="005665FA" w14:paraId="6B3C8B14" w14:textId="77777777" w:rsidTr="005665FA">
        <w:tc>
          <w:tcPr>
            <w:tcW w:w="1647" w:type="dxa"/>
            <w:vMerge/>
          </w:tcPr>
          <w:p w14:paraId="1FD39D4D" w14:textId="77777777" w:rsidR="005665FA" w:rsidRDefault="005665FA" w:rsidP="0086240E">
            <w:pPr>
              <w:autoSpaceDE w:val="0"/>
              <w:autoSpaceDN w:val="0"/>
              <w:adjustRightInd w:val="0"/>
              <w:spacing w:line="240" w:lineRule="auto"/>
              <w:ind w:left="0" w:firstLine="0"/>
              <w:rPr>
                <w:b/>
              </w:rPr>
            </w:pPr>
          </w:p>
        </w:tc>
        <w:tc>
          <w:tcPr>
            <w:tcW w:w="7012" w:type="dxa"/>
          </w:tcPr>
          <w:p w14:paraId="14466279" w14:textId="77777777" w:rsidR="005665FA" w:rsidRDefault="005665FA" w:rsidP="0086240E">
            <w:pPr>
              <w:autoSpaceDE w:val="0"/>
              <w:autoSpaceDN w:val="0"/>
              <w:adjustRightInd w:val="0"/>
              <w:spacing w:line="240" w:lineRule="auto"/>
              <w:ind w:left="0" w:firstLine="0"/>
              <w:rPr>
                <w:b/>
              </w:rPr>
            </w:pPr>
            <w:r>
              <w:t>Cut taxes for small retail businesses and for local music venues, pubs and cinemas.</w:t>
            </w:r>
          </w:p>
        </w:tc>
      </w:tr>
      <w:tr w:rsidR="004E3DA3" w14:paraId="72E99B75" w14:textId="77777777" w:rsidTr="004E3DA3">
        <w:tc>
          <w:tcPr>
            <w:tcW w:w="1647" w:type="dxa"/>
            <w:vMerge w:val="restart"/>
            <w:vAlign w:val="center"/>
          </w:tcPr>
          <w:p w14:paraId="0CB07747" w14:textId="77777777" w:rsidR="004E3DA3" w:rsidRDefault="004E3DA3" w:rsidP="004E3DA3">
            <w:pPr>
              <w:autoSpaceDE w:val="0"/>
              <w:autoSpaceDN w:val="0"/>
              <w:adjustRightInd w:val="0"/>
              <w:spacing w:line="240" w:lineRule="auto"/>
              <w:ind w:left="0" w:firstLine="0"/>
              <w:rPr>
                <w:b/>
              </w:rPr>
            </w:pPr>
            <w:r>
              <w:rPr>
                <w:b/>
              </w:rPr>
              <w:t>Clean growth</w:t>
            </w:r>
          </w:p>
        </w:tc>
        <w:tc>
          <w:tcPr>
            <w:tcW w:w="7012" w:type="dxa"/>
          </w:tcPr>
          <w:p w14:paraId="68DC9FC1" w14:textId="77777777" w:rsidR="004E3DA3" w:rsidRPr="004E3DA3" w:rsidRDefault="004E3DA3" w:rsidP="004E3DA3">
            <w:pPr>
              <w:ind w:left="0" w:firstLine="0"/>
            </w:pPr>
            <w:r w:rsidRPr="004E3DA3">
              <w:rPr>
                <w:rFonts w:eastAsiaTheme="minorEastAsia" w:cs="Arial"/>
                <w:color w:val="000000"/>
                <w:lang w:eastAsia="ja-JP"/>
              </w:rPr>
              <w:t>[The] first Budget will prioritise the environment: investing in [research and development (R&amp;D)]; decarbonisation schemes; new flood defences; electric vehicle infrastructure including a national plug-in network and gigafactory; and clean energy.</w:t>
            </w:r>
          </w:p>
        </w:tc>
      </w:tr>
      <w:tr w:rsidR="004E3DA3" w14:paraId="077BCA53" w14:textId="77777777" w:rsidTr="005665FA">
        <w:tc>
          <w:tcPr>
            <w:tcW w:w="1647" w:type="dxa"/>
            <w:vMerge/>
          </w:tcPr>
          <w:p w14:paraId="06FDCA5F" w14:textId="77777777" w:rsidR="004E3DA3" w:rsidRDefault="004E3DA3" w:rsidP="0086240E">
            <w:pPr>
              <w:autoSpaceDE w:val="0"/>
              <w:autoSpaceDN w:val="0"/>
              <w:adjustRightInd w:val="0"/>
              <w:spacing w:line="240" w:lineRule="auto"/>
              <w:ind w:left="0" w:firstLine="0"/>
              <w:rPr>
                <w:b/>
              </w:rPr>
            </w:pPr>
          </w:p>
        </w:tc>
        <w:tc>
          <w:tcPr>
            <w:tcW w:w="7012" w:type="dxa"/>
          </w:tcPr>
          <w:p w14:paraId="51496385" w14:textId="77777777" w:rsidR="004E3DA3" w:rsidRPr="004E3DA3" w:rsidRDefault="004E3DA3" w:rsidP="004E3DA3">
            <w:pPr>
              <w:ind w:left="0" w:firstLine="0"/>
            </w:pPr>
            <w:r>
              <w:t xml:space="preserve">In the next decade, [the Government] will work with the market to deliver two million new high quality jobs in clean growth. </w:t>
            </w:r>
          </w:p>
        </w:tc>
      </w:tr>
    </w:tbl>
    <w:p w14:paraId="330D7FEF" w14:textId="77777777" w:rsidR="005665FA" w:rsidRDefault="005665FA" w:rsidP="0086240E">
      <w:pPr>
        <w:autoSpaceDE w:val="0"/>
        <w:autoSpaceDN w:val="0"/>
        <w:adjustRightInd w:val="0"/>
        <w:spacing w:after="0" w:line="240" w:lineRule="auto"/>
        <w:rPr>
          <w:b/>
        </w:rPr>
      </w:pPr>
    </w:p>
    <w:p w14:paraId="27F1CCFE" w14:textId="77777777" w:rsidR="004E3DA3" w:rsidRPr="004E3DA3" w:rsidRDefault="004E3DA3" w:rsidP="004E3DA3">
      <w:pPr>
        <w:autoSpaceDE w:val="0"/>
        <w:autoSpaceDN w:val="0"/>
        <w:adjustRightInd w:val="0"/>
        <w:spacing w:after="0" w:line="240" w:lineRule="auto"/>
        <w:ind w:left="0" w:firstLine="0"/>
      </w:pPr>
      <w:r w:rsidRPr="004E3DA3">
        <w:t>F</w:t>
      </w:r>
      <w:r>
        <w:t xml:space="preserve">or a detailed breakdown of the </w:t>
      </w:r>
      <w:r w:rsidRPr="004E3DA3">
        <w:t>Conservative manifesto commitments relating to environment, econom</w:t>
      </w:r>
      <w:r>
        <w:t xml:space="preserve">y, housing and transport policy, see </w:t>
      </w:r>
      <w:r w:rsidRPr="004E3DA3">
        <w:t xml:space="preserve">this </w:t>
      </w:r>
      <w:hyperlink r:id="rId11" w:history="1">
        <w:r w:rsidRPr="004E3DA3">
          <w:rPr>
            <w:rStyle w:val="Hyperlink"/>
          </w:rPr>
          <w:t>EEHT Board paper</w:t>
        </w:r>
      </w:hyperlink>
      <w:r w:rsidRPr="004E3DA3">
        <w:t xml:space="preserve"> from December.</w:t>
      </w:r>
    </w:p>
    <w:p w14:paraId="0251E599" w14:textId="77777777" w:rsidR="0086240E" w:rsidRDefault="0086240E" w:rsidP="0086240E">
      <w:pPr>
        <w:autoSpaceDE w:val="0"/>
        <w:autoSpaceDN w:val="0"/>
        <w:adjustRightInd w:val="0"/>
        <w:spacing w:after="0" w:line="240" w:lineRule="auto"/>
        <w:rPr>
          <w:b/>
        </w:rPr>
      </w:pPr>
    </w:p>
    <w:p w14:paraId="1AE1D056" w14:textId="77777777" w:rsidR="00C9215A" w:rsidRPr="00C9215A" w:rsidRDefault="00C9215A" w:rsidP="0086240E">
      <w:pPr>
        <w:ind w:left="0" w:firstLine="0"/>
        <w:rPr>
          <w:rFonts w:eastAsiaTheme="minorEastAsia" w:cs="Arial"/>
          <w:color w:val="000000"/>
          <w:lang w:eastAsia="ja-JP"/>
        </w:rPr>
      </w:pPr>
    </w:p>
    <w:p w14:paraId="64023E19" w14:textId="77777777" w:rsidR="0086240E" w:rsidRDefault="0086240E" w:rsidP="0086240E">
      <w:pPr>
        <w:autoSpaceDE w:val="0"/>
        <w:autoSpaceDN w:val="0"/>
        <w:adjustRightInd w:val="0"/>
        <w:spacing w:after="0" w:line="240" w:lineRule="auto"/>
      </w:pPr>
    </w:p>
    <w:p w14:paraId="4515212B" w14:textId="77777777" w:rsidR="003B43DA" w:rsidRDefault="003B43DA" w:rsidP="0086240E">
      <w:pPr>
        <w:autoSpaceDE w:val="0"/>
        <w:autoSpaceDN w:val="0"/>
        <w:adjustRightInd w:val="0"/>
        <w:spacing w:after="0" w:line="240" w:lineRule="auto"/>
      </w:pPr>
    </w:p>
    <w:p w14:paraId="56A65186" w14:textId="77777777" w:rsidR="003B43DA" w:rsidRDefault="003B43DA" w:rsidP="0086240E">
      <w:pPr>
        <w:autoSpaceDE w:val="0"/>
        <w:autoSpaceDN w:val="0"/>
        <w:adjustRightInd w:val="0"/>
        <w:spacing w:after="0" w:line="240" w:lineRule="auto"/>
      </w:pPr>
    </w:p>
    <w:p w14:paraId="459278E4" w14:textId="77777777" w:rsidR="003B43DA" w:rsidRDefault="003B43DA" w:rsidP="0086240E">
      <w:pPr>
        <w:autoSpaceDE w:val="0"/>
        <w:autoSpaceDN w:val="0"/>
        <w:adjustRightInd w:val="0"/>
        <w:spacing w:after="0" w:line="240" w:lineRule="auto"/>
      </w:pPr>
    </w:p>
    <w:p w14:paraId="1F349C4B" w14:textId="77777777" w:rsidR="003B43DA" w:rsidRDefault="003B43DA" w:rsidP="0086240E">
      <w:pPr>
        <w:autoSpaceDE w:val="0"/>
        <w:autoSpaceDN w:val="0"/>
        <w:adjustRightInd w:val="0"/>
        <w:spacing w:after="0" w:line="240" w:lineRule="auto"/>
      </w:pPr>
    </w:p>
    <w:p w14:paraId="405CBE71" w14:textId="77777777" w:rsidR="003B43DA" w:rsidRDefault="003B43DA" w:rsidP="0086240E">
      <w:pPr>
        <w:autoSpaceDE w:val="0"/>
        <w:autoSpaceDN w:val="0"/>
        <w:adjustRightInd w:val="0"/>
        <w:spacing w:after="0" w:line="240" w:lineRule="auto"/>
      </w:pPr>
    </w:p>
    <w:p w14:paraId="4102BCAF" w14:textId="77777777" w:rsidR="003B43DA" w:rsidRDefault="003B43DA" w:rsidP="0086240E">
      <w:pPr>
        <w:autoSpaceDE w:val="0"/>
        <w:autoSpaceDN w:val="0"/>
        <w:adjustRightInd w:val="0"/>
        <w:spacing w:after="0" w:line="240" w:lineRule="auto"/>
      </w:pPr>
    </w:p>
    <w:p w14:paraId="210D51EE" w14:textId="77777777" w:rsidR="003B43DA" w:rsidRDefault="003B43DA" w:rsidP="0086240E">
      <w:pPr>
        <w:autoSpaceDE w:val="0"/>
        <w:autoSpaceDN w:val="0"/>
        <w:adjustRightInd w:val="0"/>
        <w:spacing w:after="0" w:line="240" w:lineRule="auto"/>
      </w:pPr>
    </w:p>
    <w:p w14:paraId="170CCE76" w14:textId="77777777" w:rsidR="003B43DA" w:rsidRDefault="003B43DA" w:rsidP="0086240E">
      <w:pPr>
        <w:autoSpaceDE w:val="0"/>
        <w:autoSpaceDN w:val="0"/>
        <w:adjustRightInd w:val="0"/>
        <w:spacing w:after="0" w:line="240" w:lineRule="auto"/>
      </w:pPr>
    </w:p>
    <w:p w14:paraId="615944C8" w14:textId="77777777" w:rsidR="003B43DA" w:rsidRDefault="003B43DA" w:rsidP="0086240E">
      <w:pPr>
        <w:autoSpaceDE w:val="0"/>
        <w:autoSpaceDN w:val="0"/>
        <w:adjustRightInd w:val="0"/>
        <w:spacing w:after="0" w:line="240" w:lineRule="auto"/>
      </w:pPr>
    </w:p>
    <w:p w14:paraId="38B0842C" w14:textId="77777777" w:rsidR="003B43DA" w:rsidRDefault="003B43DA" w:rsidP="0086240E">
      <w:pPr>
        <w:autoSpaceDE w:val="0"/>
        <w:autoSpaceDN w:val="0"/>
        <w:adjustRightInd w:val="0"/>
        <w:spacing w:after="0" w:line="240" w:lineRule="auto"/>
      </w:pPr>
    </w:p>
    <w:p w14:paraId="66CB6BD1" w14:textId="77777777" w:rsidR="003B43DA" w:rsidRDefault="003B43DA" w:rsidP="0086240E">
      <w:pPr>
        <w:autoSpaceDE w:val="0"/>
        <w:autoSpaceDN w:val="0"/>
        <w:adjustRightInd w:val="0"/>
        <w:spacing w:after="0" w:line="240" w:lineRule="auto"/>
      </w:pPr>
    </w:p>
    <w:p w14:paraId="24F416FB" w14:textId="77777777" w:rsidR="003B43DA" w:rsidRDefault="003B43DA" w:rsidP="0086240E">
      <w:pPr>
        <w:autoSpaceDE w:val="0"/>
        <w:autoSpaceDN w:val="0"/>
        <w:adjustRightInd w:val="0"/>
        <w:spacing w:after="0" w:line="240" w:lineRule="auto"/>
      </w:pPr>
    </w:p>
    <w:p w14:paraId="43225DCC" w14:textId="77777777" w:rsidR="003B43DA" w:rsidRDefault="003B43DA" w:rsidP="0086240E">
      <w:pPr>
        <w:autoSpaceDE w:val="0"/>
        <w:autoSpaceDN w:val="0"/>
        <w:adjustRightInd w:val="0"/>
        <w:spacing w:after="0" w:line="240" w:lineRule="auto"/>
      </w:pPr>
    </w:p>
    <w:p w14:paraId="187520F2" w14:textId="77777777" w:rsidR="003B43DA" w:rsidRDefault="003B43DA" w:rsidP="0086240E">
      <w:pPr>
        <w:autoSpaceDE w:val="0"/>
        <w:autoSpaceDN w:val="0"/>
        <w:adjustRightInd w:val="0"/>
        <w:spacing w:after="0" w:line="240" w:lineRule="auto"/>
      </w:pPr>
    </w:p>
    <w:p w14:paraId="607DA27A" w14:textId="77777777" w:rsidR="003B43DA" w:rsidRDefault="003B43DA" w:rsidP="0086240E">
      <w:pPr>
        <w:autoSpaceDE w:val="0"/>
        <w:autoSpaceDN w:val="0"/>
        <w:adjustRightInd w:val="0"/>
        <w:spacing w:after="0" w:line="240" w:lineRule="auto"/>
      </w:pPr>
    </w:p>
    <w:p w14:paraId="4ECF15DC" w14:textId="77777777" w:rsidR="003B43DA" w:rsidRDefault="003B43DA" w:rsidP="0086240E">
      <w:pPr>
        <w:autoSpaceDE w:val="0"/>
        <w:autoSpaceDN w:val="0"/>
        <w:adjustRightInd w:val="0"/>
        <w:spacing w:after="0" w:line="240" w:lineRule="auto"/>
      </w:pPr>
    </w:p>
    <w:p w14:paraId="79867634" w14:textId="77777777" w:rsidR="003B43DA" w:rsidRDefault="003B43DA" w:rsidP="0086240E">
      <w:pPr>
        <w:autoSpaceDE w:val="0"/>
        <w:autoSpaceDN w:val="0"/>
        <w:adjustRightInd w:val="0"/>
        <w:spacing w:after="0" w:line="240" w:lineRule="auto"/>
      </w:pPr>
    </w:p>
    <w:p w14:paraId="3671AE90" w14:textId="77777777" w:rsidR="003B43DA" w:rsidRDefault="003B43DA" w:rsidP="0086240E">
      <w:pPr>
        <w:autoSpaceDE w:val="0"/>
        <w:autoSpaceDN w:val="0"/>
        <w:adjustRightInd w:val="0"/>
        <w:spacing w:after="0" w:line="240" w:lineRule="auto"/>
      </w:pPr>
    </w:p>
    <w:p w14:paraId="4242A5F3" w14:textId="77777777" w:rsidR="003B43DA" w:rsidRDefault="003B43DA" w:rsidP="0086240E">
      <w:pPr>
        <w:autoSpaceDE w:val="0"/>
        <w:autoSpaceDN w:val="0"/>
        <w:adjustRightInd w:val="0"/>
        <w:spacing w:after="0" w:line="240" w:lineRule="auto"/>
      </w:pPr>
    </w:p>
    <w:p w14:paraId="11E53ABD" w14:textId="77777777" w:rsidR="003B43DA" w:rsidRDefault="003B43DA" w:rsidP="0086240E">
      <w:pPr>
        <w:autoSpaceDE w:val="0"/>
        <w:autoSpaceDN w:val="0"/>
        <w:adjustRightInd w:val="0"/>
        <w:spacing w:after="0" w:line="240" w:lineRule="auto"/>
      </w:pPr>
    </w:p>
    <w:p w14:paraId="220B27DF" w14:textId="77777777" w:rsidR="003B43DA" w:rsidRDefault="003B43DA" w:rsidP="0086240E">
      <w:pPr>
        <w:autoSpaceDE w:val="0"/>
        <w:autoSpaceDN w:val="0"/>
        <w:adjustRightInd w:val="0"/>
        <w:spacing w:after="0" w:line="240" w:lineRule="auto"/>
      </w:pPr>
    </w:p>
    <w:p w14:paraId="21056D3B" w14:textId="77777777" w:rsidR="003B43DA" w:rsidRDefault="003B43DA" w:rsidP="0086240E">
      <w:pPr>
        <w:autoSpaceDE w:val="0"/>
        <w:autoSpaceDN w:val="0"/>
        <w:adjustRightInd w:val="0"/>
        <w:spacing w:after="0" w:line="240" w:lineRule="auto"/>
      </w:pPr>
    </w:p>
    <w:p w14:paraId="683C3464" w14:textId="77777777" w:rsidR="003B43DA" w:rsidRDefault="003B43DA" w:rsidP="0086240E">
      <w:pPr>
        <w:autoSpaceDE w:val="0"/>
        <w:autoSpaceDN w:val="0"/>
        <w:adjustRightInd w:val="0"/>
        <w:spacing w:after="0" w:line="240" w:lineRule="auto"/>
      </w:pPr>
    </w:p>
    <w:p w14:paraId="68B2D6DD" w14:textId="77777777" w:rsidR="003B43DA" w:rsidRDefault="003B43DA" w:rsidP="0086240E">
      <w:pPr>
        <w:autoSpaceDE w:val="0"/>
        <w:autoSpaceDN w:val="0"/>
        <w:adjustRightInd w:val="0"/>
        <w:spacing w:after="0" w:line="240" w:lineRule="auto"/>
      </w:pPr>
    </w:p>
    <w:p w14:paraId="2FE9C3C3" w14:textId="77777777" w:rsidR="003B43DA" w:rsidRDefault="003B43DA" w:rsidP="0086240E">
      <w:pPr>
        <w:autoSpaceDE w:val="0"/>
        <w:autoSpaceDN w:val="0"/>
        <w:adjustRightInd w:val="0"/>
        <w:spacing w:after="0" w:line="240" w:lineRule="auto"/>
      </w:pPr>
    </w:p>
    <w:p w14:paraId="3607E3C3" w14:textId="77777777" w:rsidR="003B43DA" w:rsidRPr="0031527E" w:rsidRDefault="007E515D" w:rsidP="003B43DA">
      <w:pPr>
        <w:autoSpaceDE w:val="0"/>
        <w:autoSpaceDN w:val="0"/>
        <w:adjustRightInd w:val="0"/>
        <w:spacing w:after="0" w:line="240" w:lineRule="auto"/>
        <w:ind w:left="0" w:firstLine="0"/>
        <w:rPr>
          <w:b/>
          <w:sz w:val="28"/>
          <w:szCs w:val="28"/>
        </w:rPr>
      </w:pPr>
      <w:r w:rsidRPr="0031527E">
        <w:rPr>
          <w:b/>
          <w:sz w:val="28"/>
          <w:szCs w:val="28"/>
          <w:u w:val="single"/>
        </w:rPr>
        <w:t>Annex B</w:t>
      </w:r>
      <w:r w:rsidRPr="0031527E">
        <w:rPr>
          <w:b/>
          <w:sz w:val="28"/>
          <w:szCs w:val="28"/>
        </w:rPr>
        <w:t xml:space="preserve"> – Queen’s Speech</w:t>
      </w:r>
      <w:r w:rsidR="0000559F" w:rsidRPr="0031527E">
        <w:rPr>
          <w:b/>
          <w:sz w:val="28"/>
          <w:szCs w:val="28"/>
        </w:rPr>
        <w:t xml:space="preserve"> </w:t>
      </w:r>
      <w:r w:rsidR="000D7DBC" w:rsidRPr="0031527E">
        <w:rPr>
          <w:b/>
          <w:sz w:val="28"/>
          <w:szCs w:val="28"/>
        </w:rPr>
        <w:t>–</w:t>
      </w:r>
      <w:r w:rsidR="0000559F" w:rsidRPr="0031527E">
        <w:rPr>
          <w:b/>
          <w:sz w:val="28"/>
          <w:szCs w:val="28"/>
        </w:rPr>
        <w:t xml:space="preserve"> </w:t>
      </w:r>
      <w:r w:rsidR="003831B4" w:rsidRPr="0031527E">
        <w:rPr>
          <w:b/>
          <w:sz w:val="28"/>
          <w:szCs w:val="28"/>
        </w:rPr>
        <w:t>growth</w:t>
      </w:r>
      <w:r w:rsidR="000D7DBC" w:rsidRPr="0031527E">
        <w:rPr>
          <w:b/>
          <w:sz w:val="28"/>
          <w:szCs w:val="28"/>
        </w:rPr>
        <w:t xml:space="preserve"> policy</w:t>
      </w:r>
      <w:r w:rsidR="00EE4191" w:rsidRPr="0031527E">
        <w:rPr>
          <w:b/>
          <w:sz w:val="28"/>
          <w:szCs w:val="28"/>
        </w:rPr>
        <w:t xml:space="preserve"> announcement</w:t>
      </w:r>
      <w:r w:rsidR="003831B4" w:rsidRPr="0031527E">
        <w:rPr>
          <w:b/>
          <w:sz w:val="28"/>
          <w:szCs w:val="28"/>
        </w:rPr>
        <w:t>s</w:t>
      </w:r>
      <w:r w:rsidRPr="0031527E">
        <w:rPr>
          <w:b/>
          <w:sz w:val="28"/>
          <w:szCs w:val="28"/>
        </w:rPr>
        <w:t xml:space="preserve"> and</w:t>
      </w:r>
      <w:r w:rsidR="000D7DBC" w:rsidRPr="0031527E">
        <w:rPr>
          <w:b/>
          <w:sz w:val="28"/>
          <w:szCs w:val="28"/>
        </w:rPr>
        <w:t xml:space="preserve"> key points from</w:t>
      </w:r>
      <w:r w:rsidRPr="0031527E">
        <w:rPr>
          <w:b/>
          <w:sz w:val="28"/>
          <w:szCs w:val="28"/>
        </w:rPr>
        <w:t xml:space="preserve"> LGA response</w:t>
      </w:r>
    </w:p>
    <w:p w14:paraId="67B97419" w14:textId="77777777" w:rsidR="007E515D" w:rsidRDefault="007E515D" w:rsidP="003B43DA">
      <w:pPr>
        <w:autoSpaceDE w:val="0"/>
        <w:autoSpaceDN w:val="0"/>
        <w:adjustRightInd w:val="0"/>
        <w:spacing w:after="0" w:line="240" w:lineRule="auto"/>
        <w:ind w:left="0" w:firstLine="0"/>
        <w:rPr>
          <w:b/>
        </w:rPr>
      </w:pPr>
    </w:p>
    <w:tbl>
      <w:tblPr>
        <w:tblStyle w:val="TableGrid"/>
        <w:tblW w:w="0" w:type="auto"/>
        <w:tblLook w:val="04A0" w:firstRow="1" w:lastRow="0" w:firstColumn="1" w:lastColumn="0" w:noHBand="0" w:noVBand="1"/>
      </w:tblPr>
      <w:tblGrid>
        <w:gridCol w:w="2689"/>
        <w:gridCol w:w="6327"/>
      </w:tblGrid>
      <w:tr w:rsidR="005D681C" w14:paraId="3CECA19A" w14:textId="77777777" w:rsidTr="001A514B">
        <w:tc>
          <w:tcPr>
            <w:tcW w:w="2689" w:type="dxa"/>
          </w:tcPr>
          <w:p w14:paraId="50A7CF21" w14:textId="77777777" w:rsidR="005D681C" w:rsidRDefault="00EE4191" w:rsidP="003B43DA">
            <w:pPr>
              <w:autoSpaceDE w:val="0"/>
              <w:autoSpaceDN w:val="0"/>
              <w:adjustRightInd w:val="0"/>
              <w:spacing w:line="240" w:lineRule="auto"/>
              <w:ind w:left="0" w:firstLine="0"/>
              <w:rPr>
                <w:b/>
              </w:rPr>
            </w:pPr>
            <w:r>
              <w:rPr>
                <w:b/>
              </w:rPr>
              <w:t>Queen’s speech announcement</w:t>
            </w:r>
          </w:p>
        </w:tc>
        <w:tc>
          <w:tcPr>
            <w:tcW w:w="6327" w:type="dxa"/>
            <w:vAlign w:val="center"/>
          </w:tcPr>
          <w:p w14:paraId="50C1FBFB" w14:textId="77777777" w:rsidR="005D681C" w:rsidRDefault="00EE4191">
            <w:pPr>
              <w:autoSpaceDE w:val="0"/>
              <w:autoSpaceDN w:val="0"/>
              <w:adjustRightInd w:val="0"/>
              <w:spacing w:line="240" w:lineRule="auto"/>
              <w:ind w:left="0" w:firstLine="0"/>
              <w:rPr>
                <w:b/>
              </w:rPr>
            </w:pPr>
            <w:r>
              <w:rPr>
                <w:b/>
              </w:rPr>
              <w:t>LGA response</w:t>
            </w:r>
            <w:r w:rsidR="00697470">
              <w:rPr>
                <w:b/>
              </w:rPr>
              <w:t xml:space="preserve"> – key points</w:t>
            </w:r>
          </w:p>
        </w:tc>
      </w:tr>
      <w:tr w:rsidR="005D681C" w14:paraId="71C4D834" w14:textId="77777777" w:rsidTr="001A514B">
        <w:tc>
          <w:tcPr>
            <w:tcW w:w="2689" w:type="dxa"/>
            <w:vAlign w:val="center"/>
          </w:tcPr>
          <w:p w14:paraId="5D006D7B" w14:textId="77777777" w:rsidR="000D552F" w:rsidRDefault="003831B4">
            <w:pPr>
              <w:autoSpaceDE w:val="0"/>
              <w:autoSpaceDN w:val="0"/>
              <w:adjustRightInd w:val="0"/>
              <w:spacing w:line="240" w:lineRule="auto"/>
              <w:ind w:left="0" w:firstLine="0"/>
              <w:rPr>
                <w:b/>
              </w:rPr>
            </w:pPr>
            <w:r>
              <w:rPr>
                <w:b/>
              </w:rPr>
              <w:t xml:space="preserve">English devolution </w:t>
            </w:r>
          </w:p>
          <w:p w14:paraId="7474EE08" w14:textId="77777777" w:rsidR="000D552F" w:rsidRDefault="000D552F">
            <w:pPr>
              <w:autoSpaceDE w:val="0"/>
              <w:autoSpaceDN w:val="0"/>
              <w:adjustRightInd w:val="0"/>
              <w:spacing w:line="240" w:lineRule="auto"/>
              <w:ind w:left="0" w:firstLine="0"/>
              <w:rPr>
                <w:b/>
              </w:rPr>
            </w:pPr>
          </w:p>
          <w:p w14:paraId="44DCADC1" w14:textId="77777777" w:rsidR="005D681C" w:rsidRPr="003831B4" w:rsidRDefault="008B2D71">
            <w:pPr>
              <w:autoSpaceDE w:val="0"/>
              <w:autoSpaceDN w:val="0"/>
              <w:adjustRightInd w:val="0"/>
              <w:spacing w:line="240" w:lineRule="auto"/>
              <w:ind w:left="0" w:firstLine="0"/>
              <w:rPr>
                <w:b/>
              </w:rPr>
            </w:pPr>
            <w:r>
              <w:t>“</w:t>
            </w:r>
            <w:r w:rsidR="000D552F">
              <w:t>My government... will give communities more control over how investment is spent so that they can decide what is best for them.</w:t>
            </w:r>
            <w:r>
              <w:t>”</w:t>
            </w:r>
          </w:p>
        </w:tc>
        <w:tc>
          <w:tcPr>
            <w:tcW w:w="6327" w:type="dxa"/>
            <w:vAlign w:val="center"/>
          </w:tcPr>
          <w:p w14:paraId="6102A0E6" w14:textId="77777777" w:rsidR="005D681C" w:rsidRDefault="00755837">
            <w:pPr>
              <w:autoSpaceDE w:val="0"/>
              <w:autoSpaceDN w:val="0"/>
              <w:adjustRightInd w:val="0"/>
              <w:spacing w:line="240" w:lineRule="auto"/>
              <w:ind w:left="0" w:firstLine="0"/>
            </w:pPr>
            <w:r>
              <w:t>It is essential that a bold English devolution settlement is delivered in this Parliament. The LGA therefore welcomes the Government’s commitment to re-ignite the process of English devolution.</w:t>
            </w:r>
          </w:p>
          <w:p w14:paraId="3CE384F3" w14:textId="77777777" w:rsidR="00755837" w:rsidRDefault="00755837">
            <w:pPr>
              <w:autoSpaceDE w:val="0"/>
              <w:autoSpaceDN w:val="0"/>
              <w:adjustRightInd w:val="0"/>
              <w:spacing w:line="240" w:lineRule="auto"/>
              <w:ind w:left="0" w:firstLine="0"/>
              <w:rPr>
                <w:b/>
              </w:rPr>
            </w:pPr>
          </w:p>
          <w:p w14:paraId="7F703F9B" w14:textId="77777777" w:rsidR="00755837" w:rsidRDefault="008554DC">
            <w:pPr>
              <w:autoSpaceDE w:val="0"/>
              <w:autoSpaceDN w:val="0"/>
              <w:adjustRightInd w:val="0"/>
              <w:spacing w:line="240" w:lineRule="auto"/>
              <w:ind w:left="0" w:firstLine="0"/>
            </w:pPr>
            <w:r>
              <w:t>While devolution to Mayoral Combined Authorities has worked in an urban context, this model may not appropriate or necessary for all places, particularly non-metropolitan England. The future devolution of powers and investment should not therefore be contingent on the adoption of a Mayoral governance model and areas should be afforded the opportunity to propose their own governance arrangements that will ensure robust accountability and democratic oversight.</w:t>
            </w:r>
          </w:p>
          <w:p w14:paraId="10451BA4" w14:textId="77777777" w:rsidR="008554DC" w:rsidRDefault="008554DC">
            <w:pPr>
              <w:autoSpaceDE w:val="0"/>
              <w:autoSpaceDN w:val="0"/>
              <w:adjustRightInd w:val="0"/>
              <w:spacing w:line="240" w:lineRule="auto"/>
              <w:ind w:left="0" w:firstLine="0"/>
              <w:rPr>
                <w:b/>
              </w:rPr>
            </w:pPr>
          </w:p>
          <w:p w14:paraId="46421FA5" w14:textId="77777777" w:rsidR="008554DC" w:rsidRDefault="001743AF">
            <w:pPr>
              <w:autoSpaceDE w:val="0"/>
              <w:autoSpaceDN w:val="0"/>
              <w:adjustRightInd w:val="0"/>
              <w:spacing w:line="240" w:lineRule="auto"/>
              <w:ind w:left="0" w:firstLine="0"/>
              <w:rPr>
                <w:b/>
              </w:rPr>
            </w:pPr>
            <w:r>
              <w:t>The UK Shared Prosperity Fund (UKSPF) is the ideal opportunity to empower communities through councils, Combined Authorities and their local areas to drive economic growth, increase prosperity and productivity and tackle deep rooted inequalities. Delivery of such change can best be achieved through a locally determined fund that operates alongside other funding the UK Government provides to help boost economic growth in local areas and which is at least the same quantum as under ESIF. There is an urgent need to consult with local areas and ensure that there is not a funding gap between the end of EU Structural Funds and UKSPF. We must not replace Brussels with the fund being administered through unelected bodies such as LEPs.</w:t>
            </w:r>
          </w:p>
        </w:tc>
      </w:tr>
      <w:tr w:rsidR="005D681C" w14:paraId="6E5AA5A8" w14:textId="77777777" w:rsidTr="001A514B">
        <w:tc>
          <w:tcPr>
            <w:tcW w:w="2689" w:type="dxa"/>
            <w:vAlign w:val="center"/>
          </w:tcPr>
          <w:p w14:paraId="27A725DF" w14:textId="77777777" w:rsidR="005D681C" w:rsidRDefault="001E4753" w:rsidP="001743AF">
            <w:pPr>
              <w:autoSpaceDE w:val="0"/>
              <w:autoSpaceDN w:val="0"/>
              <w:adjustRightInd w:val="0"/>
              <w:spacing w:line="240" w:lineRule="auto"/>
              <w:ind w:left="0" w:firstLine="0"/>
              <w:rPr>
                <w:b/>
              </w:rPr>
            </w:pPr>
            <w:r>
              <w:rPr>
                <w:b/>
              </w:rPr>
              <w:t>Trade and investment</w:t>
            </w:r>
          </w:p>
          <w:p w14:paraId="5264B3E7" w14:textId="77777777" w:rsidR="001E4753" w:rsidRDefault="001E4753" w:rsidP="001743AF">
            <w:pPr>
              <w:autoSpaceDE w:val="0"/>
              <w:autoSpaceDN w:val="0"/>
              <w:adjustRightInd w:val="0"/>
              <w:spacing w:line="240" w:lineRule="auto"/>
              <w:ind w:left="0" w:firstLine="0"/>
              <w:rPr>
                <w:b/>
              </w:rPr>
            </w:pPr>
          </w:p>
          <w:p w14:paraId="7C56813A" w14:textId="77777777" w:rsidR="001E4753" w:rsidRPr="001A514B" w:rsidRDefault="001E4753">
            <w:pPr>
              <w:autoSpaceDE w:val="0"/>
              <w:autoSpaceDN w:val="0"/>
              <w:adjustRightInd w:val="0"/>
              <w:spacing w:line="240" w:lineRule="auto"/>
              <w:ind w:left="0" w:firstLine="0"/>
            </w:pPr>
            <w:r>
              <w:t>“My ministers will bring forward legislation to ensure the United Kingdom’s exit on that date and to make the most of the opportunities that this brings for all the people of the United Kingdom.”</w:t>
            </w:r>
          </w:p>
        </w:tc>
        <w:tc>
          <w:tcPr>
            <w:tcW w:w="6327" w:type="dxa"/>
            <w:vAlign w:val="center"/>
          </w:tcPr>
          <w:p w14:paraId="1DA885E2" w14:textId="77777777" w:rsidR="00B777DE" w:rsidRDefault="00B777DE" w:rsidP="001743AF">
            <w:pPr>
              <w:autoSpaceDE w:val="0"/>
              <w:autoSpaceDN w:val="0"/>
              <w:adjustRightInd w:val="0"/>
              <w:spacing w:line="240" w:lineRule="auto"/>
              <w:ind w:left="0" w:firstLine="0"/>
            </w:pPr>
            <w:r>
              <w:t xml:space="preserve">As the UK renews its trading relationship with the world councils are ready to help attract new business investment into communities and drive exports particularly from small and medium sized enterprises that risk falling through the gap of existing support structures. </w:t>
            </w:r>
          </w:p>
          <w:p w14:paraId="6524F3A9" w14:textId="77777777" w:rsidR="00B777DE" w:rsidRDefault="00B777DE" w:rsidP="001743AF">
            <w:pPr>
              <w:autoSpaceDE w:val="0"/>
              <w:autoSpaceDN w:val="0"/>
              <w:adjustRightInd w:val="0"/>
              <w:spacing w:line="240" w:lineRule="auto"/>
              <w:ind w:left="0" w:firstLine="0"/>
            </w:pPr>
          </w:p>
          <w:p w14:paraId="55A47BF3" w14:textId="77777777" w:rsidR="00B777DE" w:rsidRDefault="00B777DE" w:rsidP="001743AF">
            <w:pPr>
              <w:autoSpaceDE w:val="0"/>
              <w:autoSpaceDN w:val="0"/>
              <w:adjustRightInd w:val="0"/>
              <w:spacing w:line="240" w:lineRule="auto"/>
              <w:ind w:left="0" w:firstLine="0"/>
            </w:pPr>
            <w:r>
              <w:t xml:space="preserve">Given the vital role that councils could play, the International Trade Select Committee has recommended that local government should have a voice in all aspects of the trade policy process. The LGA agrees and looks forward to working with the new Government to ensure that the expertise and strong international links of local government can best be harnessed as the UK enters into any future trade negotiations. </w:t>
            </w:r>
          </w:p>
          <w:p w14:paraId="22340626" w14:textId="77777777" w:rsidR="00B777DE" w:rsidRDefault="00B777DE" w:rsidP="001743AF">
            <w:pPr>
              <w:autoSpaceDE w:val="0"/>
              <w:autoSpaceDN w:val="0"/>
              <w:adjustRightInd w:val="0"/>
              <w:spacing w:line="240" w:lineRule="auto"/>
              <w:ind w:left="0" w:firstLine="0"/>
            </w:pPr>
          </w:p>
          <w:p w14:paraId="40DCB6B9" w14:textId="77777777" w:rsidR="005D681C" w:rsidRDefault="00B777DE">
            <w:pPr>
              <w:autoSpaceDE w:val="0"/>
              <w:autoSpaceDN w:val="0"/>
              <w:adjustRightInd w:val="0"/>
              <w:spacing w:line="240" w:lineRule="auto"/>
              <w:ind w:left="0" w:firstLine="0"/>
              <w:rPr>
                <w:b/>
              </w:rPr>
            </w:pPr>
            <w:r>
              <w:lastRenderedPageBreak/>
              <w:t>Funding from the European Union currently underpins significant levels of local activity to promote trade and investment and the development of the detail to the UK Shared Prosperity Fund is key.</w:t>
            </w:r>
          </w:p>
        </w:tc>
      </w:tr>
      <w:tr w:rsidR="005D681C" w14:paraId="0D5F93BE" w14:textId="77777777" w:rsidTr="001A514B">
        <w:tc>
          <w:tcPr>
            <w:tcW w:w="2689" w:type="dxa"/>
            <w:vAlign w:val="center"/>
          </w:tcPr>
          <w:p w14:paraId="2691FEB1" w14:textId="77777777" w:rsidR="008B2D71" w:rsidRPr="001A514B" w:rsidRDefault="008B2D71" w:rsidP="001743AF">
            <w:pPr>
              <w:autoSpaceDE w:val="0"/>
              <w:autoSpaceDN w:val="0"/>
              <w:adjustRightInd w:val="0"/>
              <w:spacing w:line="240" w:lineRule="auto"/>
              <w:ind w:left="0" w:firstLine="0"/>
              <w:rPr>
                <w:b/>
              </w:rPr>
            </w:pPr>
            <w:r>
              <w:rPr>
                <w:b/>
              </w:rPr>
              <w:lastRenderedPageBreak/>
              <w:t>Climate change</w:t>
            </w:r>
          </w:p>
          <w:p w14:paraId="49E48C11" w14:textId="77777777" w:rsidR="008B2D71" w:rsidRDefault="008B2D71" w:rsidP="001743AF">
            <w:pPr>
              <w:autoSpaceDE w:val="0"/>
              <w:autoSpaceDN w:val="0"/>
              <w:adjustRightInd w:val="0"/>
              <w:spacing w:line="240" w:lineRule="auto"/>
              <w:ind w:left="0" w:firstLine="0"/>
            </w:pPr>
          </w:p>
          <w:p w14:paraId="5FDE31C1" w14:textId="77777777" w:rsidR="005D681C" w:rsidRDefault="008B2D71">
            <w:pPr>
              <w:autoSpaceDE w:val="0"/>
              <w:autoSpaceDN w:val="0"/>
              <w:adjustRightInd w:val="0"/>
              <w:spacing w:line="240" w:lineRule="auto"/>
              <w:ind w:left="0" w:firstLine="0"/>
              <w:rPr>
                <w:b/>
              </w:rPr>
            </w:pPr>
            <w:r>
              <w:t>“</w:t>
            </w:r>
            <w:r w:rsidR="002D5A4B">
              <w:t>My government will continue to take steps to meet the world-leading target of net zero greenhouse gas emissions by 2050. It will continue to lead the way in tackling global climate change, hosting the COP26 Summit in 2020.</w:t>
            </w:r>
            <w:r>
              <w:t>”</w:t>
            </w:r>
          </w:p>
        </w:tc>
        <w:tc>
          <w:tcPr>
            <w:tcW w:w="6327" w:type="dxa"/>
            <w:vAlign w:val="center"/>
          </w:tcPr>
          <w:p w14:paraId="6A27A130" w14:textId="77777777" w:rsidR="005D681C" w:rsidRDefault="008A322A">
            <w:pPr>
              <w:autoSpaceDE w:val="0"/>
              <w:autoSpaceDN w:val="0"/>
              <w:adjustRightInd w:val="0"/>
              <w:spacing w:line="240" w:lineRule="auto"/>
              <w:ind w:left="0" w:firstLine="0"/>
              <w:rPr>
                <w:b/>
              </w:rPr>
            </w:pPr>
            <w:r>
              <w:t>The Government’s ambitions will need strong local leadership and partnerships. This is where councils can play a vital leading role as agents of change. New funding streams for green infrastructure, energy efficiency, low carbon technologies and flood defences will need joining up at the local level. Councils can maximise these funding streams. Effective delivery will need local flexibility and a single place based funding pot.</w:t>
            </w:r>
          </w:p>
        </w:tc>
      </w:tr>
      <w:tr w:rsidR="005D681C" w14:paraId="4CB29D77" w14:textId="77777777" w:rsidTr="001A514B">
        <w:tc>
          <w:tcPr>
            <w:tcW w:w="2689" w:type="dxa"/>
            <w:vAlign w:val="center"/>
          </w:tcPr>
          <w:p w14:paraId="26B3A9AE" w14:textId="77777777" w:rsidR="005D681C" w:rsidRDefault="00A851C5" w:rsidP="001743AF">
            <w:pPr>
              <w:autoSpaceDE w:val="0"/>
              <w:autoSpaceDN w:val="0"/>
              <w:adjustRightInd w:val="0"/>
              <w:spacing w:line="240" w:lineRule="auto"/>
              <w:ind w:left="0" w:firstLine="0"/>
              <w:rPr>
                <w:b/>
              </w:rPr>
            </w:pPr>
            <w:r>
              <w:rPr>
                <w:b/>
              </w:rPr>
              <w:t>Infrastructure</w:t>
            </w:r>
          </w:p>
          <w:p w14:paraId="558140E4" w14:textId="77777777" w:rsidR="00A851C5" w:rsidRDefault="00A851C5" w:rsidP="001743AF">
            <w:pPr>
              <w:autoSpaceDE w:val="0"/>
              <w:autoSpaceDN w:val="0"/>
              <w:adjustRightInd w:val="0"/>
              <w:spacing w:line="240" w:lineRule="auto"/>
              <w:ind w:left="0" w:firstLine="0"/>
              <w:rPr>
                <w:b/>
              </w:rPr>
            </w:pPr>
          </w:p>
          <w:p w14:paraId="5AA34C02" w14:textId="77777777" w:rsidR="00A851C5" w:rsidRPr="001A514B" w:rsidRDefault="008B2D71">
            <w:pPr>
              <w:autoSpaceDE w:val="0"/>
              <w:autoSpaceDN w:val="0"/>
              <w:adjustRightInd w:val="0"/>
              <w:spacing w:line="240" w:lineRule="auto"/>
              <w:ind w:left="0" w:firstLine="0"/>
            </w:pPr>
            <w:r>
              <w:t>“</w:t>
            </w:r>
            <w:r w:rsidR="00A851C5">
              <w:t>The National Infrastructure Strategy will be published alongside the first Budget, and will set out further details of the Government’s plan to invest £100 billion to transform the UK’s infrastructure.</w:t>
            </w:r>
            <w:r>
              <w:t>”</w:t>
            </w:r>
          </w:p>
        </w:tc>
        <w:tc>
          <w:tcPr>
            <w:tcW w:w="6327" w:type="dxa"/>
            <w:vAlign w:val="center"/>
          </w:tcPr>
          <w:p w14:paraId="45A7D91E" w14:textId="77777777" w:rsidR="00DC2157" w:rsidRDefault="00DC2157" w:rsidP="001743AF">
            <w:pPr>
              <w:autoSpaceDE w:val="0"/>
              <w:autoSpaceDN w:val="0"/>
              <w:adjustRightInd w:val="0"/>
              <w:spacing w:line="240" w:lineRule="auto"/>
              <w:ind w:left="0" w:firstLine="0"/>
            </w:pPr>
            <w:r>
              <w:t xml:space="preserve">The Government’s national infrastructure strategy needs to implement the recommendations of the National Infrastructure Commission. Specifically, that councils should have ‘stable, devolved infrastructure budgets, as Highways England and Network Rail have’, which would mean providing councils with a funding allocation in advance for five years. This is the most effective way for us to deliver transport infrastructure improvements quickly in a way that complements local growth strategies. </w:t>
            </w:r>
          </w:p>
          <w:p w14:paraId="53413F6B" w14:textId="77777777" w:rsidR="00DC2157" w:rsidRDefault="00DC2157" w:rsidP="001743AF">
            <w:pPr>
              <w:autoSpaceDE w:val="0"/>
              <w:autoSpaceDN w:val="0"/>
              <w:adjustRightInd w:val="0"/>
              <w:spacing w:line="240" w:lineRule="auto"/>
              <w:ind w:left="0" w:firstLine="0"/>
            </w:pPr>
          </w:p>
          <w:p w14:paraId="092ADED1" w14:textId="77777777" w:rsidR="005D681C" w:rsidRDefault="00DC2157">
            <w:pPr>
              <w:autoSpaceDE w:val="0"/>
              <w:autoSpaceDN w:val="0"/>
              <w:adjustRightInd w:val="0"/>
              <w:spacing w:line="240" w:lineRule="auto"/>
              <w:ind w:left="0" w:firstLine="0"/>
              <w:rPr>
                <w:b/>
              </w:rPr>
            </w:pPr>
            <w:r>
              <w:t>It should also devolve the management of the broadband roll out programme to local areas enabling councils to use their experience and local knowledge to hold broadband providers to account and secure greater value for money for local residents.</w:t>
            </w:r>
          </w:p>
        </w:tc>
      </w:tr>
      <w:tr w:rsidR="005D681C" w14:paraId="7E305DD8" w14:textId="77777777" w:rsidTr="001A514B">
        <w:tc>
          <w:tcPr>
            <w:tcW w:w="2689" w:type="dxa"/>
            <w:vAlign w:val="center"/>
          </w:tcPr>
          <w:p w14:paraId="7B4FB824" w14:textId="77777777" w:rsidR="005D681C" w:rsidRDefault="00DC2157" w:rsidP="001743AF">
            <w:pPr>
              <w:autoSpaceDE w:val="0"/>
              <w:autoSpaceDN w:val="0"/>
              <w:adjustRightInd w:val="0"/>
              <w:spacing w:line="240" w:lineRule="auto"/>
              <w:ind w:left="0" w:firstLine="0"/>
              <w:rPr>
                <w:b/>
              </w:rPr>
            </w:pPr>
            <w:r>
              <w:rPr>
                <w:b/>
              </w:rPr>
              <w:t>Broadband</w:t>
            </w:r>
          </w:p>
          <w:p w14:paraId="3C583C15" w14:textId="77777777" w:rsidR="00DC2157" w:rsidRDefault="00DC2157" w:rsidP="001743AF">
            <w:pPr>
              <w:autoSpaceDE w:val="0"/>
              <w:autoSpaceDN w:val="0"/>
              <w:adjustRightInd w:val="0"/>
              <w:spacing w:line="240" w:lineRule="auto"/>
              <w:ind w:left="0" w:firstLine="0"/>
              <w:rPr>
                <w:b/>
              </w:rPr>
            </w:pPr>
          </w:p>
          <w:p w14:paraId="2005C6F9" w14:textId="77777777" w:rsidR="00DC2157" w:rsidRPr="001A514B" w:rsidRDefault="008B2D71">
            <w:pPr>
              <w:autoSpaceDE w:val="0"/>
              <w:autoSpaceDN w:val="0"/>
              <w:adjustRightInd w:val="0"/>
              <w:spacing w:line="240" w:lineRule="auto"/>
              <w:ind w:left="0" w:firstLine="0"/>
            </w:pPr>
            <w:r>
              <w:t>“</w:t>
            </w:r>
            <w:r w:rsidR="00DC2157">
              <w:t>New laws will accelerate the delivery of gigabit capable broadband.</w:t>
            </w:r>
            <w:r>
              <w:t>”</w:t>
            </w:r>
          </w:p>
        </w:tc>
        <w:tc>
          <w:tcPr>
            <w:tcW w:w="6327" w:type="dxa"/>
            <w:vAlign w:val="center"/>
          </w:tcPr>
          <w:p w14:paraId="18AF1407" w14:textId="77777777" w:rsidR="00622B81" w:rsidRDefault="00622B81" w:rsidP="001743AF">
            <w:pPr>
              <w:autoSpaceDE w:val="0"/>
              <w:autoSpaceDN w:val="0"/>
              <w:adjustRightInd w:val="0"/>
              <w:spacing w:line="240" w:lineRule="auto"/>
              <w:ind w:left="0" w:firstLine="0"/>
            </w:pPr>
            <w:r>
              <w:t xml:space="preserve">The Government’s commitment to amend legislation so that all new build homes are required to have the infrastructure to support gigabit-capable connections is positive and recognises the LGA’s call to place a statutory requirement on developers to ensure no home goes unconnected. We are pleased the Government has listened to councils and await further details including the level at which the cost cap per premise will be set. </w:t>
            </w:r>
          </w:p>
          <w:p w14:paraId="0FA014A8" w14:textId="77777777" w:rsidR="00622B81" w:rsidRDefault="00622B81" w:rsidP="001743AF">
            <w:pPr>
              <w:autoSpaceDE w:val="0"/>
              <w:autoSpaceDN w:val="0"/>
              <w:adjustRightInd w:val="0"/>
              <w:spacing w:line="240" w:lineRule="auto"/>
              <w:ind w:left="0" w:firstLine="0"/>
            </w:pPr>
          </w:p>
          <w:p w14:paraId="0B4528C8" w14:textId="77777777" w:rsidR="00622B81" w:rsidRDefault="00622B81" w:rsidP="001743AF">
            <w:pPr>
              <w:autoSpaceDE w:val="0"/>
              <w:autoSpaceDN w:val="0"/>
              <w:adjustRightInd w:val="0"/>
              <w:spacing w:line="240" w:lineRule="auto"/>
              <w:ind w:left="0" w:firstLine="0"/>
            </w:pPr>
            <w:r>
              <w:t xml:space="preserve">The Telecommunications Infrastructure (Leasehold Property) Bill which will create a cheaper and faster ‘light-touch’ tribunal process for telecoms companies to obtain interim code rights (or access rights) for a period of up to 18 months, is an important piece of enabling legislation and the LGA looks forward to working with Government to develop the detail of how this process might work in practice. </w:t>
            </w:r>
          </w:p>
          <w:p w14:paraId="773A3986" w14:textId="77777777" w:rsidR="00622B81" w:rsidRDefault="00622B81" w:rsidP="001743AF">
            <w:pPr>
              <w:autoSpaceDE w:val="0"/>
              <w:autoSpaceDN w:val="0"/>
              <w:adjustRightInd w:val="0"/>
              <w:spacing w:line="240" w:lineRule="auto"/>
              <w:ind w:left="0" w:firstLine="0"/>
            </w:pPr>
          </w:p>
          <w:p w14:paraId="0FBDC4B7" w14:textId="77777777" w:rsidR="005D681C" w:rsidRDefault="00622B81">
            <w:pPr>
              <w:autoSpaceDE w:val="0"/>
              <w:autoSpaceDN w:val="0"/>
              <w:adjustRightInd w:val="0"/>
              <w:spacing w:line="240" w:lineRule="auto"/>
              <w:ind w:left="0" w:firstLine="0"/>
              <w:rPr>
                <w:b/>
              </w:rPr>
            </w:pPr>
            <w:r>
              <w:t xml:space="preserve">For many a decent mobile connection is vital. The LGA has welcomed the Shared Rural Network (SRN) as a positive step </w:t>
            </w:r>
            <w:r>
              <w:lastRenderedPageBreak/>
              <w:t>forward. However, the mobile network operators must be held to account on their coverage. Independent analysis of coverage has revealed patchy access, high dropped call rates and not-spots in areas where coverage data provided by Ofcom and mobile operators reports excellent signal</w:t>
            </w:r>
          </w:p>
        </w:tc>
      </w:tr>
    </w:tbl>
    <w:p w14:paraId="208D1E9B" w14:textId="77777777" w:rsidR="007E515D" w:rsidRDefault="007E515D" w:rsidP="003B43DA">
      <w:pPr>
        <w:autoSpaceDE w:val="0"/>
        <w:autoSpaceDN w:val="0"/>
        <w:adjustRightInd w:val="0"/>
        <w:spacing w:after="0" w:line="240" w:lineRule="auto"/>
        <w:ind w:left="0" w:firstLine="0"/>
        <w:rPr>
          <w:b/>
        </w:rPr>
      </w:pPr>
    </w:p>
    <w:p w14:paraId="60DBF2F4" w14:textId="77777777" w:rsidR="00EE4191" w:rsidRPr="001A514B" w:rsidRDefault="00EE4191" w:rsidP="001A514B">
      <w:pPr>
        <w:autoSpaceDE w:val="0"/>
        <w:autoSpaceDN w:val="0"/>
        <w:adjustRightInd w:val="0"/>
        <w:spacing w:after="0" w:line="240" w:lineRule="auto"/>
        <w:ind w:left="0" w:firstLine="0"/>
        <w:rPr>
          <w:b/>
        </w:rPr>
      </w:pPr>
      <w:r>
        <w:rPr>
          <w:b/>
        </w:rPr>
        <w:t xml:space="preserve">For the full LGA response to the Queen’s Speech, see our </w:t>
      </w:r>
      <w:hyperlink r:id="rId12" w:history="1">
        <w:r w:rsidRPr="0041146C">
          <w:rPr>
            <w:rStyle w:val="Hyperlink"/>
            <w:b/>
          </w:rPr>
          <w:t>on-the-day briefing</w:t>
        </w:r>
      </w:hyperlink>
      <w:r>
        <w:rPr>
          <w:b/>
        </w:rPr>
        <w:t>.</w:t>
      </w:r>
    </w:p>
    <w:sectPr w:rsidR="00EE4191" w:rsidRPr="001A514B">
      <w:headerReference w:type="default" r:id="rId13"/>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5452B" w16cid:durableId="21A768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32475" w14:textId="77777777" w:rsidR="0060233E" w:rsidRPr="00C803F3" w:rsidRDefault="0060233E" w:rsidP="00C803F3">
      <w:r>
        <w:separator/>
      </w:r>
    </w:p>
  </w:endnote>
  <w:endnote w:type="continuationSeparator" w:id="0">
    <w:p w14:paraId="20B4C2E1" w14:textId="77777777" w:rsidR="0060233E" w:rsidRPr="00C803F3" w:rsidRDefault="0060233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11EA" w14:textId="77777777" w:rsidR="007D594D" w:rsidRPr="003219CC" w:rsidRDefault="007D594D"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D6B46" w14:textId="77777777" w:rsidR="0060233E" w:rsidRPr="00C803F3" w:rsidRDefault="0060233E" w:rsidP="00C803F3">
      <w:r>
        <w:separator/>
      </w:r>
    </w:p>
  </w:footnote>
  <w:footnote w:type="continuationSeparator" w:id="0">
    <w:p w14:paraId="70DAFB9D" w14:textId="77777777" w:rsidR="0060233E" w:rsidRPr="00C803F3" w:rsidRDefault="0060233E" w:rsidP="00C803F3">
      <w:r>
        <w:continuationSeparator/>
      </w:r>
    </w:p>
  </w:footnote>
  <w:footnote w:id="1">
    <w:p w14:paraId="303383C9" w14:textId="77777777" w:rsidR="007D594D" w:rsidRPr="004757B4" w:rsidRDefault="007D594D">
      <w:pPr>
        <w:pStyle w:val="FootnoteText"/>
      </w:pPr>
      <w:r>
        <w:rPr>
          <w:rStyle w:val="FootnoteReference"/>
        </w:rPr>
        <w:footnoteRef/>
      </w:r>
      <w:r>
        <w:t xml:space="preserve"> A list of Conservative manifesto commitments relating to growth policy is available as </w:t>
      </w:r>
      <w:r>
        <w:rPr>
          <w:b/>
        </w:rPr>
        <w:t>Annex A</w:t>
      </w:r>
      <w:r>
        <w:t>.</w:t>
      </w:r>
      <w:r w:rsidR="004757B4">
        <w:t xml:space="preserve"> A list of Queen’s Speech announcements relating to growth policy a</w:t>
      </w:r>
      <w:r w:rsidR="00C22396">
        <w:t>longside</w:t>
      </w:r>
      <w:r w:rsidR="004757B4">
        <w:t xml:space="preserve"> key points from the LGA’s response is available as </w:t>
      </w:r>
      <w:r w:rsidR="004757B4">
        <w:rPr>
          <w:b/>
        </w:rPr>
        <w:t>Annex B</w:t>
      </w:r>
      <w:r w:rsidR="004757B4">
        <w:t>.</w:t>
      </w:r>
    </w:p>
  </w:footnote>
  <w:footnote w:id="2">
    <w:p w14:paraId="435381D9" w14:textId="77777777" w:rsidR="007D594D" w:rsidRDefault="007D594D">
      <w:pPr>
        <w:pStyle w:val="FootnoteText"/>
      </w:pPr>
      <w:r>
        <w:rPr>
          <w:rStyle w:val="FootnoteReference"/>
        </w:rPr>
        <w:footnoteRef/>
      </w:r>
      <w:r>
        <w:t xml:space="preserve"> </w:t>
      </w:r>
      <w:hyperlink r:id="rId1" w:history="1">
        <w:r w:rsidR="00313B11" w:rsidRPr="00ED29E6">
          <w:rPr>
            <w:rStyle w:val="Hyperlink"/>
          </w:rPr>
          <w:t>https://www.local.gov.uk/about/news/lga-responds-prime-ministers-funding-towns-announcement</w:t>
        </w:r>
      </w:hyperlink>
      <w:r w:rsidR="00313B11">
        <w:t xml:space="preserve"> </w:t>
      </w:r>
    </w:p>
  </w:footnote>
  <w:footnote w:id="3">
    <w:p w14:paraId="75A934C6" w14:textId="77777777" w:rsidR="007D594D" w:rsidRDefault="007D594D">
      <w:pPr>
        <w:pStyle w:val="FootnoteText"/>
      </w:pPr>
      <w:r>
        <w:rPr>
          <w:rStyle w:val="FootnoteReference"/>
        </w:rPr>
        <w:footnoteRef/>
      </w:r>
      <w:hyperlink r:id="rId2" w:history="1">
        <w:r w:rsidRPr="00EA3EC9">
          <w:rPr>
            <w:rStyle w:val="Hyperlink"/>
          </w:rPr>
          <w:t>https://assets.publishing.service.gov.uk/government/uploads/system/uploads/attachment_data/file/843843/20191031_Towns_Fund_prospectus.pdf</w:t>
        </w:r>
      </w:hyperlink>
      <w:r>
        <w:t xml:space="preserve"> </w:t>
      </w:r>
    </w:p>
  </w:footnote>
  <w:footnote w:id="4">
    <w:p w14:paraId="4EB91ED3" w14:textId="79A3461C" w:rsidR="00694E5E" w:rsidRDefault="00694E5E">
      <w:pPr>
        <w:pStyle w:val="FootnoteText"/>
      </w:pPr>
      <w:r>
        <w:rPr>
          <w:rStyle w:val="FootnoteReference"/>
        </w:rPr>
        <w:footnoteRef/>
      </w:r>
      <w:r>
        <w:t xml:space="preserve"> </w:t>
      </w:r>
      <w:hyperlink r:id="rId3" w:history="1">
        <w:r>
          <w:rPr>
            <w:rStyle w:val="Hyperlink"/>
          </w:rPr>
          <w:t>https://www.np11.org.uk/wp-content/uploads/2019/11/ManifestoForTheNorth-November2019.pdf</w:t>
        </w:r>
      </w:hyperlink>
    </w:p>
  </w:footnote>
  <w:footnote w:id="5">
    <w:p w14:paraId="68C85521" w14:textId="77777777" w:rsidR="007D594D" w:rsidRDefault="007D594D" w:rsidP="0056279E">
      <w:pPr>
        <w:pStyle w:val="FootnoteText"/>
      </w:pPr>
      <w:r>
        <w:rPr>
          <w:rStyle w:val="FootnoteReference"/>
        </w:rPr>
        <w:footnoteRef/>
      </w:r>
      <w:r>
        <w:t xml:space="preserve"> </w:t>
      </w:r>
      <w:hyperlink r:id="rId4" w:history="1">
        <w:r>
          <w:rPr>
            <w:rStyle w:val="Hyperlink"/>
          </w:rPr>
          <w:t>https://www.local.gov.uk/lga-report-attracting-investment-local-infrastructure-guide-councils</w:t>
        </w:r>
      </w:hyperlink>
    </w:p>
  </w:footnote>
  <w:footnote w:id="6">
    <w:p w14:paraId="6876B31E" w14:textId="77777777" w:rsidR="007D594D" w:rsidRDefault="007D594D" w:rsidP="005D3BF3">
      <w:pPr>
        <w:pStyle w:val="FootnoteText"/>
      </w:pPr>
      <w:r>
        <w:rPr>
          <w:rStyle w:val="FootnoteReference"/>
        </w:rPr>
        <w:footnoteRef/>
      </w:r>
      <w:r>
        <w:t xml:space="preserve"> </w:t>
      </w:r>
      <w:hyperlink r:id="rId5" w:history="1">
        <w:r w:rsidRPr="00E6155E">
          <w:rPr>
            <w:rStyle w:val="Hyperlink"/>
          </w:rPr>
          <w:t>http://lga.moderngov.co.uk/documents/s23907/Climate%20Emergency%20Update.pdf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2AE9A" w14:textId="77777777" w:rsidR="007D594D" w:rsidRDefault="007D594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D594D" w:rsidRPr="00C25CA7" w14:paraId="40549196" w14:textId="77777777" w:rsidTr="000F69FB">
      <w:trPr>
        <w:trHeight w:val="416"/>
      </w:trPr>
      <w:tc>
        <w:tcPr>
          <w:tcW w:w="5812" w:type="dxa"/>
          <w:vMerge w:val="restart"/>
        </w:tcPr>
        <w:p w14:paraId="790133BE" w14:textId="77777777" w:rsidR="007D594D" w:rsidRPr="00C803F3" w:rsidRDefault="007D594D" w:rsidP="00C803F3">
          <w:r w:rsidRPr="00C803F3">
            <w:rPr>
              <w:noProof/>
              <w:lang w:eastAsia="en-GB"/>
            </w:rPr>
            <w:drawing>
              <wp:inline distT="0" distB="0" distL="0" distR="0" wp14:anchorId="68B9D159" wp14:editId="3BA125C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8FFFAC555AE4623A0531BF5A614ED15"/>
          </w:placeholder>
        </w:sdtPr>
        <w:sdtEndPr/>
        <w:sdtContent>
          <w:tc>
            <w:tcPr>
              <w:tcW w:w="4106" w:type="dxa"/>
            </w:tcPr>
            <w:p w14:paraId="3E2AEC25" w14:textId="77777777" w:rsidR="0031527E" w:rsidRDefault="00546876" w:rsidP="00693259">
              <w:pPr>
                <w:rPr>
                  <w:b/>
                </w:rPr>
              </w:pPr>
              <w:r>
                <w:rPr>
                  <w:b/>
                </w:rPr>
                <w:t>City Regions</w:t>
              </w:r>
              <w:r w:rsidR="007D594D" w:rsidRPr="0031527E">
                <w:rPr>
                  <w:b/>
                </w:rPr>
                <w:t xml:space="preserve"> Board</w:t>
              </w:r>
            </w:p>
            <w:p w14:paraId="0FB2257B" w14:textId="77777777" w:rsidR="007D594D" w:rsidRPr="00C803F3" w:rsidRDefault="007D594D" w:rsidP="00693259"/>
          </w:tc>
        </w:sdtContent>
      </w:sdt>
    </w:tr>
    <w:tr w:rsidR="007D594D" w14:paraId="1C548F25" w14:textId="77777777" w:rsidTr="000F69FB">
      <w:trPr>
        <w:trHeight w:val="406"/>
      </w:trPr>
      <w:tc>
        <w:tcPr>
          <w:tcW w:w="5812" w:type="dxa"/>
          <w:vMerge/>
        </w:tcPr>
        <w:p w14:paraId="07620049" w14:textId="77777777" w:rsidR="007D594D" w:rsidRPr="00A627DD" w:rsidRDefault="007D594D" w:rsidP="00C803F3"/>
      </w:tc>
      <w:tc>
        <w:tcPr>
          <w:tcW w:w="4106" w:type="dxa"/>
        </w:tcPr>
        <w:sdt>
          <w:sdtPr>
            <w:alias w:val="Date"/>
            <w:tag w:val="Date"/>
            <w:id w:val="-488943452"/>
            <w:placeholder>
              <w:docPart w:val="561B49F028B548FEAC7B317CC7110230"/>
            </w:placeholder>
            <w:date w:fullDate="2019-01-14T00:00:00Z">
              <w:dateFormat w:val="dd MMMM yyyy"/>
              <w:lid w:val="en-GB"/>
              <w:storeMappedDataAs w:val="dateTime"/>
              <w:calendar w:val="gregorian"/>
            </w:date>
          </w:sdtPr>
          <w:sdtEndPr/>
          <w:sdtContent>
            <w:p w14:paraId="55B1AD5C" w14:textId="77777777" w:rsidR="007D594D" w:rsidRPr="00C803F3" w:rsidRDefault="00546876" w:rsidP="003951F5">
              <w:r>
                <w:t>14 January 2019</w:t>
              </w:r>
            </w:p>
          </w:sdtContent>
        </w:sdt>
      </w:tc>
    </w:tr>
    <w:tr w:rsidR="007D594D" w:rsidRPr="00C25CA7" w14:paraId="333FF415" w14:textId="77777777" w:rsidTr="000F69FB">
      <w:trPr>
        <w:trHeight w:val="89"/>
      </w:trPr>
      <w:tc>
        <w:tcPr>
          <w:tcW w:w="5812" w:type="dxa"/>
          <w:vMerge/>
        </w:tcPr>
        <w:p w14:paraId="7304476B" w14:textId="77777777" w:rsidR="007D594D" w:rsidRPr="00A627DD" w:rsidRDefault="007D594D" w:rsidP="00C803F3"/>
      </w:tc>
      <w:tc>
        <w:tcPr>
          <w:tcW w:w="4106" w:type="dxa"/>
        </w:tcPr>
        <w:p w14:paraId="0634D0EE" w14:textId="77777777" w:rsidR="007D594D" w:rsidRPr="00C803F3" w:rsidRDefault="007D594D" w:rsidP="00962D48">
          <w:pPr>
            <w:ind w:left="0" w:firstLine="0"/>
          </w:pPr>
        </w:p>
      </w:tc>
    </w:tr>
  </w:tbl>
  <w:p w14:paraId="37839741" w14:textId="77777777" w:rsidR="007D594D" w:rsidRDefault="007D5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002C33"/>
    <w:multiLevelType w:val="hybridMultilevel"/>
    <w:tmpl w:val="6BF60B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F194B"/>
    <w:multiLevelType w:val="multilevel"/>
    <w:tmpl w:val="0809001F"/>
    <w:lvl w:ilvl="0">
      <w:start w:val="1"/>
      <w:numFmt w:val="decimal"/>
      <w:lvlText w:val="%1."/>
      <w:lvlJc w:val="left"/>
      <w:pPr>
        <w:ind w:left="502"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733B40"/>
    <w:multiLevelType w:val="multilevel"/>
    <w:tmpl w:val="CC5C696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664698"/>
    <w:multiLevelType w:val="multilevel"/>
    <w:tmpl w:val="0809001F"/>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BF50C7"/>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7" w15:restartNumberingAfterBreak="0">
    <w:nsid w:val="44ED06FE"/>
    <w:multiLevelType w:val="hybridMultilevel"/>
    <w:tmpl w:val="00F2AB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564FC"/>
    <w:multiLevelType w:val="hybridMultilevel"/>
    <w:tmpl w:val="58A8BC12"/>
    <w:lvl w:ilvl="0" w:tplc="8F0EA63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1E06C1"/>
    <w:multiLevelType w:val="hybridMultilevel"/>
    <w:tmpl w:val="754E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D4504"/>
    <w:multiLevelType w:val="hybridMultilevel"/>
    <w:tmpl w:val="E6EA29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80081"/>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CB70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5"/>
  </w:num>
  <w:num w:numId="4">
    <w:abstractNumId w:val="3"/>
  </w:num>
  <w:num w:numId="5">
    <w:abstractNumId w:val="5"/>
  </w:num>
  <w:num w:numId="6">
    <w:abstractNumId w:val="2"/>
  </w:num>
  <w:num w:numId="7">
    <w:abstractNumId w:val="12"/>
  </w:num>
  <w:num w:numId="8">
    <w:abstractNumId w:val="5"/>
  </w:num>
  <w:num w:numId="9">
    <w:abstractNumId w:val="5"/>
  </w:num>
  <w:num w:numId="10">
    <w:abstractNumId w:val="0"/>
  </w:num>
  <w:num w:numId="11">
    <w:abstractNumId w:val="6"/>
  </w:num>
  <w:num w:numId="12">
    <w:abstractNumId w:val="8"/>
  </w:num>
  <w:num w:numId="13">
    <w:abstractNumId w:val="9"/>
  </w:num>
  <w:num w:numId="14">
    <w:abstractNumId w:val="11"/>
  </w:num>
  <w:num w:numId="15">
    <w:abstractNumId w:val="10"/>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7C"/>
    <w:rsid w:val="000011E6"/>
    <w:rsid w:val="0000559F"/>
    <w:rsid w:val="00005A5E"/>
    <w:rsid w:val="00016097"/>
    <w:rsid w:val="000434EB"/>
    <w:rsid w:val="00050F4F"/>
    <w:rsid w:val="0005503D"/>
    <w:rsid w:val="000629B0"/>
    <w:rsid w:val="00062B17"/>
    <w:rsid w:val="000771DE"/>
    <w:rsid w:val="00093DD5"/>
    <w:rsid w:val="000A1C59"/>
    <w:rsid w:val="000A522F"/>
    <w:rsid w:val="000C0C8E"/>
    <w:rsid w:val="000C3274"/>
    <w:rsid w:val="000D552F"/>
    <w:rsid w:val="000D7DBC"/>
    <w:rsid w:val="000F6024"/>
    <w:rsid w:val="000F69FB"/>
    <w:rsid w:val="000F7AC5"/>
    <w:rsid w:val="00136268"/>
    <w:rsid w:val="00136F16"/>
    <w:rsid w:val="00161B59"/>
    <w:rsid w:val="00170A01"/>
    <w:rsid w:val="001743AF"/>
    <w:rsid w:val="001A514B"/>
    <w:rsid w:val="001B1E7D"/>
    <w:rsid w:val="001B36CE"/>
    <w:rsid w:val="001B3883"/>
    <w:rsid w:val="001B5C2B"/>
    <w:rsid w:val="001E4753"/>
    <w:rsid w:val="001F41D5"/>
    <w:rsid w:val="00200DED"/>
    <w:rsid w:val="0023537C"/>
    <w:rsid w:val="00237101"/>
    <w:rsid w:val="00246C3C"/>
    <w:rsid w:val="002539E9"/>
    <w:rsid w:val="00283655"/>
    <w:rsid w:val="002D207B"/>
    <w:rsid w:val="002D517B"/>
    <w:rsid w:val="002D5A4B"/>
    <w:rsid w:val="002E5D3E"/>
    <w:rsid w:val="002F3C72"/>
    <w:rsid w:val="00301A51"/>
    <w:rsid w:val="0030348D"/>
    <w:rsid w:val="00304249"/>
    <w:rsid w:val="00313B11"/>
    <w:rsid w:val="0031527E"/>
    <w:rsid w:val="00320642"/>
    <w:rsid w:val="003219CC"/>
    <w:rsid w:val="0033647E"/>
    <w:rsid w:val="003411B9"/>
    <w:rsid w:val="003437E8"/>
    <w:rsid w:val="003504BB"/>
    <w:rsid w:val="003630E1"/>
    <w:rsid w:val="00372903"/>
    <w:rsid w:val="003831B4"/>
    <w:rsid w:val="00386780"/>
    <w:rsid w:val="003951F5"/>
    <w:rsid w:val="003A755A"/>
    <w:rsid w:val="003B43DA"/>
    <w:rsid w:val="003C122D"/>
    <w:rsid w:val="003D1F4F"/>
    <w:rsid w:val="003D2D6C"/>
    <w:rsid w:val="003E3585"/>
    <w:rsid w:val="003F67C7"/>
    <w:rsid w:val="00410C67"/>
    <w:rsid w:val="0041146C"/>
    <w:rsid w:val="00412B02"/>
    <w:rsid w:val="0044547C"/>
    <w:rsid w:val="00457553"/>
    <w:rsid w:val="00467037"/>
    <w:rsid w:val="00471CAD"/>
    <w:rsid w:val="004757B4"/>
    <w:rsid w:val="004A145F"/>
    <w:rsid w:val="004A34AD"/>
    <w:rsid w:val="004A501F"/>
    <w:rsid w:val="004B7ECC"/>
    <w:rsid w:val="004C4798"/>
    <w:rsid w:val="004E3DA3"/>
    <w:rsid w:val="005032FB"/>
    <w:rsid w:val="005160E1"/>
    <w:rsid w:val="00523B06"/>
    <w:rsid w:val="0053268F"/>
    <w:rsid w:val="005348EE"/>
    <w:rsid w:val="00537C3A"/>
    <w:rsid w:val="0054033F"/>
    <w:rsid w:val="00546876"/>
    <w:rsid w:val="00552B69"/>
    <w:rsid w:val="0055518C"/>
    <w:rsid w:val="00557B9A"/>
    <w:rsid w:val="0056279E"/>
    <w:rsid w:val="0056355F"/>
    <w:rsid w:val="005659F4"/>
    <w:rsid w:val="005665FA"/>
    <w:rsid w:val="005725F9"/>
    <w:rsid w:val="005817A3"/>
    <w:rsid w:val="00582791"/>
    <w:rsid w:val="005A307F"/>
    <w:rsid w:val="005A3686"/>
    <w:rsid w:val="005B709E"/>
    <w:rsid w:val="005D3BF3"/>
    <w:rsid w:val="005D681C"/>
    <w:rsid w:val="005E1F27"/>
    <w:rsid w:val="005E209E"/>
    <w:rsid w:val="005F0074"/>
    <w:rsid w:val="0060233E"/>
    <w:rsid w:val="00614DCC"/>
    <w:rsid w:val="00622B81"/>
    <w:rsid w:val="00627015"/>
    <w:rsid w:val="00636410"/>
    <w:rsid w:val="00636540"/>
    <w:rsid w:val="006437C3"/>
    <w:rsid w:val="00693259"/>
    <w:rsid w:val="00694E5E"/>
    <w:rsid w:val="00697470"/>
    <w:rsid w:val="006A6378"/>
    <w:rsid w:val="006B2BE0"/>
    <w:rsid w:val="006B3512"/>
    <w:rsid w:val="006D7B32"/>
    <w:rsid w:val="006E41DF"/>
    <w:rsid w:val="006E5013"/>
    <w:rsid w:val="006F4FEB"/>
    <w:rsid w:val="00712C86"/>
    <w:rsid w:val="0072049E"/>
    <w:rsid w:val="0073022B"/>
    <w:rsid w:val="007324F5"/>
    <w:rsid w:val="00755837"/>
    <w:rsid w:val="007622BA"/>
    <w:rsid w:val="00795C95"/>
    <w:rsid w:val="00797A59"/>
    <w:rsid w:val="007A27CA"/>
    <w:rsid w:val="007A6803"/>
    <w:rsid w:val="007D0CEB"/>
    <w:rsid w:val="007D594D"/>
    <w:rsid w:val="007E25E7"/>
    <w:rsid w:val="007E515D"/>
    <w:rsid w:val="0080661C"/>
    <w:rsid w:val="008304C2"/>
    <w:rsid w:val="00844C3F"/>
    <w:rsid w:val="0085052F"/>
    <w:rsid w:val="008554DC"/>
    <w:rsid w:val="0086240E"/>
    <w:rsid w:val="008628D3"/>
    <w:rsid w:val="00876098"/>
    <w:rsid w:val="0088411C"/>
    <w:rsid w:val="00891AE9"/>
    <w:rsid w:val="008A322A"/>
    <w:rsid w:val="008B2D71"/>
    <w:rsid w:val="0091007B"/>
    <w:rsid w:val="00932706"/>
    <w:rsid w:val="0093526F"/>
    <w:rsid w:val="00941961"/>
    <w:rsid w:val="00951129"/>
    <w:rsid w:val="00956347"/>
    <w:rsid w:val="00962D48"/>
    <w:rsid w:val="009672C9"/>
    <w:rsid w:val="009672E1"/>
    <w:rsid w:val="0098324C"/>
    <w:rsid w:val="0098642F"/>
    <w:rsid w:val="00995BCA"/>
    <w:rsid w:val="009A07F9"/>
    <w:rsid w:val="009A0D6B"/>
    <w:rsid w:val="009B1AA8"/>
    <w:rsid w:val="009B40F4"/>
    <w:rsid w:val="009B6F95"/>
    <w:rsid w:val="009C7004"/>
    <w:rsid w:val="009F3B00"/>
    <w:rsid w:val="00A20487"/>
    <w:rsid w:val="00A26A32"/>
    <w:rsid w:val="00A30A8F"/>
    <w:rsid w:val="00A329A1"/>
    <w:rsid w:val="00A629DB"/>
    <w:rsid w:val="00A8105F"/>
    <w:rsid w:val="00A851C5"/>
    <w:rsid w:val="00AC4BB7"/>
    <w:rsid w:val="00AE2AD9"/>
    <w:rsid w:val="00B3250B"/>
    <w:rsid w:val="00B516CD"/>
    <w:rsid w:val="00B57E3C"/>
    <w:rsid w:val="00B74B7C"/>
    <w:rsid w:val="00B74D75"/>
    <w:rsid w:val="00B777DE"/>
    <w:rsid w:val="00B82B0E"/>
    <w:rsid w:val="00B84F31"/>
    <w:rsid w:val="00BA0326"/>
    <w:rsid w:val="00BA18BD"/>
    <w:rsid w:val="00BE46C0"/>
    <w:rsid w:val="00C06640"/>
    <w:rsid w:val="00C22396"/>
    <w:rsid w:val="00C3031A"/>
    <w:rsid w:val="00C54C38"/>
    <w:rsid w:val="00C72CC8"/>
    <w:rsid w:val="00C803F3"/>
    <w:rsid w:val="00C9215A"/>
    <w:rsid w:val="00CB5812"/>
    <w:rsid w:val="00CC789A"/>
    <w:rsid w:val="00CD1403"/>
    <w:rsid w:val="00D01899"/>
    <w:rsid w:val="00D02ADA"/>
    <w:rsid w:val="00D042D0"/>
    <w:rsid w:val="00D13961"/>
    <w:rsid w:val="00D162CA"/>
    <w:rsid w:val="00D422BD"/>
    <w:rsid w:val="00D45B4D"/>
    <w:rsid w:val="00D76C48"/>
    <w:rsid w:val="00D83026"/>
    <w:rsid w:val="00D831EB"/>
    <w:rsid w:val="00D9313E"/>
    <w:rsid w:val="00D938AC"/>
    <w:rsid w:val="00DA7394"/>
    <w:rsid w:val="00DB1005"/>
    <w:rsid w:val="00DB7DF4"/>
    <w:rsid w:val="00DC2157"/>
    <w:rsid w:val="00DD7BE0"/>
    <w:rsid w:val="00E10C5D"/>
    <w:rsid w:val="00E157D3"/>
    <w:rsid w:val="00E16461"/>
    <w:rsid w:val="00E416EC"/>
    <w:rsid w:val="00E44A80"/>
    <w:rsid w:val="00E70B40"/>
    <w:rsid w:val="00E82AD1"/>
    <w:rsid w:val="00E92BEF"/>
    <w:rsid w:val="00EA3EC9"/>
    <w:rsid w:val="00EC2E03"/>
    <w:rsid w:val="00EC599E"/>
    <w:rsid w:val="00EE4191"/>
    <w:rsid w:val="00EF6082"/>
    <w:rsid w:val="00F72664"/>
    <w:rsid w:val="00F7574D"/>
    <w:rsid w:val="00FB33C7"/>
    <w:rsid w:val="00FB74B2"/>
    <w:rsid w:val="00FC5454"/>
    <w:rsid w:val="00FC5BBF"/>
    <w:rsid w:val="00FE6E9F"/>
    <w:rsid w:val="00FF2849"/>
    <w:rsid w:val="00FF5463"/>
    <w:rsid w:val="00FF69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DA438F"/>
  <w15:docId w15:val="{E65C9D36-3068-4505-A391-7DB86214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537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C3A"/>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537C3A"/>
    <w:rPr>
      <w:vertAlign w:val="superscript"/>
    </w:rPr>
  </w:style>
  <w:style w:type="character" w:styleId="Hyperlink">
    <w:name w:val="Hyperlink"/>
    <w:basedOn w:val="DefaultParagraphFont"/>
    <w:uiPriority w:val="99"/>
    <w:unhideWhenUsed/>
    <w:rsid w:val="00537C3A"/>
    <w:rPr>
      <w:color w:val="0563C1" w:themeColor="hyperlink"/>
      <w:u w:val="single"/>
    </w:rPr>
  </w:style>
  <w:style w:type="character" w:customStyle="1" w:styleId="UnresolvedMention1">
    <w:name w:val="Unresolved Mention1"/>
    <w:basedOn w:val="DefaultParagraphFont"/>
    <w:uiPriority w:val="99"/>
    <w:semiHidden/>
    <w:unhideWhenUsed/>
    <w:rsid w:val="00537C3A"/>
    <w:rPr>
      <w:color w:val="605E5C"/>
      <w:shd w:val="clear" w:color="auto" w:fill="E1DFDD"/>
    </w:rPr>
  </w:style>
  <w:style w:type="paragraph" w:styleId="NormalWeb">
    <w:name w:val="Normal (Web)"/>
    <w:basedOn w:val="Normal"/>
    <w:uiPriority w:val="99"/>
    <w:semiHidden/>
    <w:unhideWhenUsed/>
    <w:rsid w:val="00B3250B"/>
    <w:rPr>
      <w:rFonts w:ascii="Times New Roman" w:hAnsi="Times New Roman" w:cs="Times New Roman"/>
      <w:sz w:val="24"/>
      <w:szCs w:val="24"/>
    </w:rPr>
  </w:style>
  <w:style w:type="paragraph" w:styleId="Quote">
    <w:name w:val="Quote"/>
    <w:basedOn w:val="Normal"/>
    <w:next w:val="Normal"/>
    <w:link w:val="QuoteChar"/>
    <w:uiPriority w:val="29"/>
    <w:qFormat/>
    <w:rsid w:val="00B325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250B"/>
    <w:rPr>
      <w:rFonts w:ascii="Arial" w:eastAsiaTheme="minorHAnsi" w:hAnsi="Arial"/>
      <w:i/>
      <w:iCs/>
      <w:color w:val="404040" w:themeColor="text1" w:themeTint="BF"/>
      <w:lang w:eastAsia="en-US"/>
    </w:rPr>
  </w:style>
  <w:style w:type="paragraph" w:customStyle="1" w:styleId="Default">
    <w:name w:val="Default"/>
    <w:rsid w:val="0073022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rsid w:val="0073022B"/>
    <w:rPr>
      <w:sz w:val="16"/>
      <w:szCs w:val="16"/>
    </w:rPr>
  </w:style>
  <w:style w:type="paragraph" w:styleId="CommentText">
    <w:name w:val="annotation text"/>
    <w:basedOn w:val="Normal"/>
    <w:link w:val="CommentTextChar"/>
    <w:rsid w:val="0073022B"/>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73022B"/>
    <w:rPr>
      <w:rFonts w:ascii="Frutiger 45 Light" w:eastAsia="Times New Roman" w:hAnsi="Frutiger 45 Light" w:cs="Times New Roman"/>
      <w:sz w:val="20"/>
      <w:szCs w:val="20"/>
      <w:lang w:eastAsia="en-GB"/>
    </w:rPr>
  </w:style>
  <w:style w:type="character" w:styleId="FollowedHyperlink">
    <w:name w:val="FollowedHyperlink"/>
    <w:basedOn w:val="DefaultParagraphFont"/>
    <w:uiPriority w:val="99"/>
    <w:semiHidden/>
    <w:unhideWhenUsed/>
    <w:rsid w:val="00D01899"/>
    <w:rPr>
      <w:color w:val="954F72" w:themeColor="followedHyperlink"/>
      <w:u w:val="single"/>
    </w:rPr>
  </w:style>
  <w:style w:type="paragraph" w:styleId="PlainText">
    <w:name w:val="Plain Text"/>
    <w:basedOn w:val="Normal"/>
    <w:link w:val="PlainTextChar"/>
    <w:uiPriority w:val="99"/>
    <w:semiHidden/>
    <w:unhideWhenUsed/>
    <w:rsid w:val="005A3686"/>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5A3686"/>
    <w:rPr>
      <w:rFonts w:ascii="Arial" w:eastAsia="Times New Roman" w:hAnsi="Arial" w:cs="Consolas"/>
      <w:szCs w:val="21"/>
      <w:lang w:eastAsia="en-US"/>
    </w:rPr>
  </w:style>
  <w:style w:type="paragraph" w:styleId="CommentSubject">
    <w:name w:val="annotation subject"/>
    <w:basedOn w:val="CommentText"/>
    <w:next w:val="CommentText"/>
    <w:link w:val="CommentSubjectChar"/>
    <w:uiPriority w:val="99"/>
    <w:semiHidden/>
    <w:unhideWhenUsed/>
    <w:rsid w:val="000011E6"/>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0011E6"/>
    <w:rPr>
      <w:rFonts w:ascii="Arial" w:eastAsiaTheme="minorHAnsi" w:hAnsi="Arial" w:cs="Times New Roman"/>
      <w:b/>
      <w:bCs/>
      <w:sz w:val="20"/>
      <w:szCs w:val="20"/>
      <w:lang w:eastAsia="en-US"/>
    </w:rPr>
  </w:style>
  <w:style w:type="character" w:customStyle="1" w:styleId="UnresolvedMention">
    <w:name w:val="Unresolved Mention"/>
    <w:basedOn w:val="DefaultParagraphFont"/>
    <w:uiPriority w:val="99"/>
    <w:semiHidden/>
    <w:unhideWhenUsed/>
    <w:rsid w:val="0041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176">
      <w:bodyDiv w:val="1"/>
      <w:marLeft w:val="0"/>
      <w:marRight w:val="0"/>
      <w:marTop w:val="0"/>
      <w:marBottom w:val="0"/>
      <w:divBdr>
        <w:top w:val="none" w:sz="0" w:space="0" w:color="auto"/>
        <w:left w:val="none" w:sz="0" w:space="0" w:color="auto"/>
        <w:bottom w:val="none" w:sz="0" w:space="0" w:color="auto"/>
        <w:right w:val="none" w:sz="0" w:space="0" w:color="auto"/>
      </w:divBdr>
    </w:div>
    <w:div w:id="747192878">
      <w:bodyDiv w:val="1"/>
      <w:marLeft w:val="0"/>
      <w:marRight w:val="0"/>
      <w:marTop w:val="0"/>
      <w:marBottom w:val="0"/>
      <w:divBdr>
        <w:top w:val="none" w:sz="0" w:space="0" w:color="auto"/>
        <w:left w:val="none" w:sz="0" w:space="0" w:color="auto"/>
        <w:bottom w:val="none" w:sz="0" w:space="0" w:color="auto"/>
        <w:right w:val="none" w:sz="0" w:space="0" w:color="auto"/>
      </w:divBdr>
    </w:div>
    <w:div w:id="87917008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6796856">
      <w:bodyDiv w:val="1"/>
      <w:marLeft w:val="0"/>
      <w:marRight w:val="0"/>
      <w:marTop w:val="0"/>
      <w:marBottom w:val="0"/>
      <w:divBdr>
        <w:top w:val="none" w:sz="0" w:space="0" w:color="auto"/>
        <w:left w:val="none" w:sz="0" w:space="0" w:color="auto"/>
        <w:bottom w:val="none" w:sz="0" w:space="0" w:color="auto"/>
        <w:right w:val="none" w:sz="0" w:space="0" w:color="auto"/>
      </w:divBdr>
    </w:div>
    <w:div w:id="20054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arliament/briefings-and-responses/queens-speech-december-2019-day-brief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ga.moderngov.co.uk/documents/s23966/New%20Government%20implications%20for%20EEH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p11.org.uk/wp-content/uploads/2019/11/ManifestoForTheNorth-November2019.pdf" TargetMode="External"/><Relationship Id="rId2" Type="http://schemas.openxmlformats.org/officeDocument/2006/relationships/hyperlink" Target="https://assets.publishing.service.gov.uk/government/uploads/system/uploads/attachment_data/file/843843/20191031_Towns_Fund_prospectus.pdf" TargetMode="External"/><Relationship Id="rId1" Type="http://schemas.openxmlformats.org/officeDocument/2006/relationships/hyperlink" Target="https://www.local.gov.uk/about/news/lga-responds-prime-ministers-funding-towns-announcement" TargetMode="External"/><Relationship Id="rId5" Type="http://schemas.openxmlformats.org/officeDocument/2006/relationships/hyperlink" Target="http://lga.moderngov.co.uk/documents/s23907/Climate%20Emergency%20Update.pdf" TargetMode="External"/><Relationship Id="rId4" Type="http://schemas.openxmlformats.org/officeDocument/2006/relationships/hyperlink" Target="https://www.local.gov.uk/lga-report-attracting-investment-local-infrastructure-guide-counc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n\Documents\190911%20PPB%20work%20programme%2019-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FFAC555AE4623A0531BF5A614ED15"/>
        <w:category>
          <w:name w:val="General"/>
          <w:gallery w:val="placeholder"/>
        </w:category>
        <w:types>
          <w:type w:val="bbPlcHdr"/>
        </w:types>
        <w:behaviors>
          <w:behavior w:val="content"/>
        </w:behaviors>
        <w:guid w:val="{F0242BEC-01D4-4AAA-A54C-E164E130F1A0}"/>
      </w:docPartPr>
      <w:docPartBody>
        <w:p w:rsidR="00F749DF" w:rsidRDefault="00F749DF">
          <w:pPr>
            <w:pStyle w:val="08FFFAC555AE4623A0531BF5A614ED15"/>
          </w:pPr>
          <w:r w:rsidRPr="00FB1144">
            <w:rPr>
              <w:rStyle w:val="PlaceholderText"/>
            </w:rPr>
            <w:t>Click here to enter text.</w:t>
          </w:r>
        </w:p>
      </w:docPartBody>
    </w:docPart>
    <w:docPart>
      <w:docPartPr>
        <w:name w:val="561B49F028B548FEAC7B317CC7110230"/>
        <w:category>
          <w:name w:val="General"/>
          <w:gallery w:val="placeholder"/>
        </w:category>
        <w:types>
          <w:type w:val="bbPlcHdr"/>
        </w:types>
        <w:behaviors>
          <w:behavior w:val="content"/>
        </w:behaviors>
        <w:guid w:val="{1A950A0D-4BE3-42D4-9304-5DD5CD911DC6}"/>
      </w:docPartPr>
      <w:docPartBody>
        <w:p w:rsidR="00F749DF" w:rsidRDefault="00F749DF">
          <w:pPr>
            <w:pStyle w:val="561B49F028B548FEAC7B317CC7110230"/>
          </w:pPr>
          <w:r w:rsidRPr="00FB1144">
            <w:rPr>
              <w:rStyle w:val="PlaceholderText"/>
            </w:rPr>
            <w:t>Click here to enter text.</w:t>
          </w:r>
        </w:p>
      </w:docPartBody>
    </w:docPart>
    <w:docPart>
      <w:docPartPr>
        <w:name w:val="9A1473B41BB4407E94D1CB3AC25BC52D"/>
        <w:category>
          <w:name w:val="General"/>
          <w:gallery w:val="placeholder"/>
        </w:category>
        <w:types>
          <w:type w:val="bbPlcHdr"/>
        </w:types>
        <w:behaviors>
          <w:behavior w:val="content"/>
        </w:behaviors>
        <w:guid w:val="{7F49B49F-E9F1-4A51-8511-CFE20A7C4B18}"/>
      </w:docPartPr>
      <w:docPartBody>
        <w:p w:rsidR="00F749DF" w:rsidRDefault="00F749DF">
          <w:pPr>
            <w:pStyle w:val="9A1473B41BB4407E94D1CB3AC25BC52D"/>
          </w:pPr>
          <w:r w:rsidRPr="00FB1144">
            <w:rPr>
              <w:rStyle w:val="PlaceholderText"/>
            </w:rPr>
            <w:t>Click here to enter text.</w:t>
          </w:r>
        </w:p>
      </w:docPartBody>
    </w:docPart>
    <w:docPart>
      <w:docPartPr>
        <w:name w:val="DF4E7C87D7AA45CBB25B9CD300683114"/>
        <w:category>
          <w:name w:val="General"/>
          <w:gallery w:val="placeholder"/>
        </w:category>
        <w:types>
          <w:type w:val="bbPlcHdr"/>
        </w:types>
        <w:behaviors>
          <w:behavior w:val="content"/>
        </w:behaviors>
        <w:guid w:val="{A9C5FE08-D2F7-4E37-98EC-5ACBD61FC52B}"/>
      </w:docPartPr>
      <w:docPartBody>
        <w:p w:rsidR="00F749DF" w:rsidRDefault="00F749DF">
          <w:pPr>
            <w:pStyle w:val="DF4E7C87D7AA45CBB25B9CD300683114"/>
          </w:pPr>
          <w:r w:rsidRPr="00FB1144">
            <w:rPr>
              <w:rStyle w:val="PlaceholderText"/>
            </w:rPr>
            <w:t>Click here to enter text.</w:t>
          </w:r>
        </w:p>
      </w:docPartBody>
    </w:docPart>
    <w:docPart>
      <w:docPartPr>
        <w:name w:val="D3367C7426A14193BCD3AD71DB38EE81"/>
        <w:category>
          <w:name w:val="General"/>
          <w:gallery w:val="placeholder"/>
        </w:category>
        <w:types>
          <w:type w:val="bbPlcHdr"/>
        </w:types>
        <w:behaviors>
          <w:behavior w:val="content"/>
        </w:behaviors>
        <w:guid w:val="{DCCB0419-6F12-4CE1-818F-C64E2C225A09}"/>
      </w:docPartPr>
      <w:docPartBody>
        <w:p w:rsidR="00F749DF" w:rsidRDefault="00F749DF">
          <w:pPr>
            <w:pStyle w:val="D3367C7426A14193BCD3AD71DB38EE81"/>
          </w:pPr>
          <w:r w:rsidRPr="00FB1144">
            <w:rPr>
              <w:rStyle w:val="PlaceholderText"/>
            </w:rPr>
            <w:t>Click here to enter text.</w:t>
          </w:r>
        </w:p>
      </w:docPartBody>
    </w:docPart>
    <w:docPart>
      <w:docPartPr>
        <w:name w:val="559DA9AB6D104D18AF27B7A956506AF6"/>
        <w:category>
          <w:name w:val="General"/>
          <w:gallery w:val="placeholder"/>
        </w:category>
        <w:types>
          <w:type w:val="bbPlcHdr"/>
        </w:types>
        <w:behaviors>
          <w:behavior w:val="content"/>
        </w:behaviors>
        <w:guid w:val="{8FE55B91-67AC-4F47-8EED-DCB722D592A5}"/>
      </w:docPartPr>
      <w:docPartBody>
        <w:p w:rsidR="00F749DF" w:rsidRDefault="00F749DF">
          <w:pPr>
            <w:pStyle w:val="559DA9AB6D104D18AF27B7A956506AF6"/>
          </w:pPr>
          <w:r w:rsidRPr="00FB1144">
            <w:rPr>
              <w:rStyle w:val="PlaceholderText"/>
            </w:rPr>
            <w:t>Click here to enter text.</w:t>
          </w:r>
        </w:p>
      </w:docPartBody>
    </w:docPart>
    <w:docPart>
      <w:docPartPr>
        <w:name w:val="D44A4FBBFB894FC6BFB3048BC6BAB0E1"/>
        <w:category>
          <w:name w:val="General"/>
          <w:gallery w:val="placeholder"/>
        </w:category>
        <w:types>
          <w:type w:val="bbPlcHdr"/>
        </w:types>
        <w:behaviors>
          <w:behavior w:val="content"/>
        </w:behaviors>
        <w:guid w:val="{632C4116-C74B-4D85-8B20-A777F83EF450}"/>
      </w:docPartPr>
      <w:docPartBody>
        <w:p w:rsidR="00F749DF" w:rsidRDefault="00F749DF">
          <w:pPr>
            <w:pStyle w:val="D44A4FBBFB894FC6BFB3048BC6BAB0E1"/>
          </w:pPr>
          <w:r w:rsidRPr="00FB1144">
            <w:rPr>
              <w:rStyle w:val="PlaceholderText"/>
            </w:rPr>
            <w:t>Click here to enter text.</w:t>
          </w:r>
        </w:p>
      </w:docPartBody>
    </w:docPart>
    <w:docPart>
      <w:docPartPr>
        <w:name w:val="CD940D16A34141A981F826137659794A"/>
        <w:category>
          <w:name w:val="General"/>
          <w:gallery w:val="placeholder"/>
        </w:category>
        <w:types>
          <w:type w:val="bbPlcHdr"/>
        </w:types>
        <w:behaviors>
          <w:behavior w:val="content"/>
        </w:behaviors>
        <w:guid w:val="{E11F6ECB-A755-42B6-ACEB-AE428184FA6F}"/>
      </w:docPartPr>
      <w:docPartBody>
        <w:p w:rsidR="00F749DF" w:rsidRDefault="00F749DF">
          <w:pPr>
            <w:pStyle w:val="CD940D16A34141A981F826137659794A"/>
          </w:pPr>
          <w:r w:rsidRPr="00FB1144">
            <w:rPr>
              <w:rStyle w:val="PlaceholderText"/>
            </w:rPr>
            <w:t>Click here to enter text.</w:t>
          </w:r>
        </w:p>
      </w:docPartBody>
    </w:docPart>
    <w:docPart>
      <w:docPartPr>
        <w:name w:val="F0D6020B4E52461BBF8D84414F0B4D36"/>
        <w:category>
          <w:name w:val="General"/>
          <w:gallery w:val="placeholder"/>
        </w:category>
        <w:types>
          <w:type w:val="bbPlcHdr"/>
        </w:types>
        <w:behaviors>
          <w:behavior w:val="content"/>
        </w:behaviors>
        <w:guid w:val="{5D904D50-E532-4193-93E4-8F4D75C8DE3C}"/>
      </w:docPartPr>
      <w:docPartBody>
        <w:p w:rsidR="00F749DF" w:rsidRDefault="00F749DF">
          <w:pPr>
            <w:pStyle w:val="F0D6020B4E52461BBF8D84414F0B4D36"/>
          </w:pPr>
          <w:r w:rsidRPr="00FB1144">
            <w:rPr>
              <w:rStyle w:val="PlaceholderText"/>
            </w:rPr>
            <w:t>Click here to enter text.</w:t>
          </w:r>
        </w:p>
      </w:docPartBody>
    </w:docPart>
    <w:docPart>
      <w:docPartPr>
        <w:name w:val="9B0C1F7F67554E62AB3634B6A6D93D4F"/>
        <w:category>
          <w:name w:val="General"/>
          <w:gallery w:val="placeholder"/>
        </w:category>
        <w:types>
          <w:type w:val="bbPlcHdr"/>
        </w:types>
        <w:behaviors>
          <w:behavior w:val="content"/>
        </w:behaviors>
        <w:guid w:val="{12407C8E-780A-4A4E-AE99-F1DDA1416A2C}"/>
      </w:docPartPr>
      <w:docPartBody>
        <w:p w:rsidR="00F749DF" w:rsidRDefault="00F749DF">
          <w:pPr>
            <w:pStyle w:val="9B0C1F7F67554E62AB3634B6A6D93D4F"/>
          </w:pPr>
          <w:r w:rsidRPr="00FB1144">
            <w:rPr>
              <w:rStyle w:val="PlaceholderText"/>
            </w:rPr>
            <w:t>Click here to enter text.</w:t>
          </w:r>
        </w:p>
      </w:docPartBody>
    </w:docPart>
    <w:docPart>
      <w:docPartPr>
        <w:name w:val="787832BC758A4F6A9C4A2CFA7B407C12"/>
        <w:category>
          <w:name w:val="General"/>
          <w:gallery w:val="placeholder"/>
        </w:category>
        <w:types>
          <w:type w:val="bbPlcHdr"/>
        </w:types>
        <w:behaviors>
          <w:behavior w:val="content"/>
        </w:behaviors>
        <w:guid w:val="{239BAD48-F4B5-42D7-8FCD-CC28D9B3639C}"/>
      </w:docPartPr>
      <w:docPartBody>
        <w:p w:rsidR="00F749DF" w:rsidRDefault="00F749DF">
          <w:pPr>
            <w:pStyle w:val="787832BC758A4F6A9C4A2CFA7B407C12"/>
          </w:pPr>
          <w:r w:rsidRPr="00FB1144">
            <w:rPr>
              <w:rStyle w:val="PlaceholderText"/>
            </w:rPr>
            <w:t>Click here to enter text.</w:t>
          </w:r>
        </w:p>
      </w:docPartBody>
    </w:docPart>
    <w:docPart>
      <w:docPartPr>
        <w:name w:val="885A49FCFF9C4E58A6D92C48C99D96ED"/>
        <w:category>
          <w:name w:val="General"/>
          <w:gallery w:val="placeholder"/>
        </w:category>
        <w:types>
          <w:type w:val="bbPlcHdr"/>
        </w:types>
        <w:behaviors>
          <w:behavior w:val="content"/>
        </w:behaviors>
        <w:guid w:val="{B7641757-DD23-4113-AD69-4DEDF5B9731E}"/>
      </w:docPartPr>
      <w:docPartBody>
        <w:p w:rsidR="00F749DF" w:rsidRDefault="00F749DF">
          <w:pPr>
            <w:pStyle w:val="885A49FCFF9C4E58A6D92C48C99D96ED"/>
          </w:pPr>
          <w:r w:rsidRPr="00FB1144">
            <w:rPr>
              <w:rStyle w:val="PlaceholderText"/>
            </w:rPr>
            <w:t>Click here to enter text.</w:t>
          </w:r>
        </w:p>
      </w:docPartBody>
    </w:docPart>
    <w:docPart>
      <w:docPartPr>
        <w:name w:val="824E30C324CB49759F489FFD313D6E9C"/>
        <w:category>
          <w:name w:val="General"/>
          <w:gallery w:val="placeholder"/>
        </w:category>
        <w:types>
          <w:type w:val="bbPlcHdr"/>
        </w:types>
        <w:behaviors>
          <w:behavior w:val="content"/>
        </w:behaviors>
        <w:guid w:val="{E2D60834-914D-488D-917C-8D2C62831815}"/>
      </w:docPartPr>
      <w:docPartBody>
        <w:p w:rsidR="00F749DF" w:rsidRDefault="00F749DF">
          <w:pPr>
            <w:pStyle w:val="824E30C324CB49759F489FFD313D6E9C"/>
          </w:pPr>
          <w:r w:rsidRPr="00FB1144">
            <w:rPr>
              <w:rStyle w:val="PlaceholderText"/>
            </w:rPr>
            <w:t>Click here to enter text.</w:t>
          </w:r>
        </w:p>
      </w:docPartBody>
    </w:docPart>
    <w:docPart>
      <w:docPartPr>
        <w:name w:val="A2D253FEF0774A4BAFEABC8AE511F5EB"/>
        <w:category>
          <w:name w:val="General"/>
          <w:gallery w:val="placeholder"/>
        </w:category>
        <w:types>
          <w:type w:val="bbPlcHdr"/>
        </w:types>
        <w:behaviors>
          <w:behavior w:val="content"/>
        </w:behaviors>
        <w:guid w:val="{728226A1-7EF3-40E2-A16E-106BEA987EB8}"/>
      </w:docPartPr>
      <w:docPartBody>
        <w:p w:rsidR="00F749DF" w:rsidRDefault="00F749DF">
          <w:pPr>
            <w:pStyle w:val="A2D253FEF0774A4BAFEABC8AE511F5E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DF"/>
    <w:rsid w:val="000C4BA2"/>
    <w:rsid w:val="00365C61"/>
    <w:rsid w:val="006202B2"/>
    <w:rsid w:val="007B03CE"/>
    <w:rsid w:val="00857F0E"/>
    <w:rsid w:val="008745E8"/>
    <w:rsid w:val="009E6DA0"/>
    <w:rsid w:val="00A92477"/>
    <w:rsid w:val="00C13CC1"/>
    <w:rsid w:val="00D006BE"/>
    <w:rsid w:val="00D30DB4"/>
    <w:rsid w:val="00D95A31"/>
    <w:rsid w:val="00E419CB"/>
    <w:rsid w:val="00F339F2"/>
    <w:rsid w:val="00F7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CC1"/>
    <w:rPr>
      <w:color w:val="808080"/>
    </w:rPr>
  </w:style>
  <w:style w:type="paragraph" w:customStyle="1" w:styleId="08FFFAC555AE4623A0531BF5A614ED15">
    <w:name w:val="08FFFAC555AE4623A0531BF5A614ED15"/>
  </w:style>
  <w:style w:type="paragraph" w:customStyle="1" w:styleId="561B49F028B548FEAC7B317CC7110230">
    <w:name w:val="561B49F028B548FEAC7B317CC7110230"/>
  </w:style>
  <w:style w:type="paragraph" w:customStyle="1" w:styleId="27643D511E504B7E908677BD87B44E9E">
    <w:name w:val="27643D511E504B7E908677BD87B44E9E"/>
  </w:style>
  <w:style w:type="paragraph" w:customStyle="1" w:styleId="9A1473B41BB4407E94D1CB3AC25BC52D">
    <w:name w:val="9A1473B41BB4407E94D1CB3AC25BC52D"/>
  </w:style>
  <w:style w:type="paragraph" w:customStyle="1" w:styleId="DF4E7C87D7AA45CBB25B9CD300683114">
    <w:name w:val="DF4E7C87D7AA45CBB25B9CD300683114"/>
  </w:style>
  <w:style w:type="paragraph" w:customStyle="1" w:styleId="D3367C7426A14193BCD3AD71DB38EE81">
    <w:name w:val="D3367C7426A14193BCD3AD71DB38EE81"/>
  </w:style>
  <w:style w:type="paragraph" w:customStyle="1" w:styleId="559DA9AB6D104D18AF27B7A956506AF6">
    <w:name w:val="559DA9AB6D104D18AF27B7A956506AF6"/>
  </w:style>
  <w:style w:type="paragraph" w:customStyle="1" w:styleId="D44A4FBBFB894FC6BFB3048BC6BAB0E1">
    <w:name w:val="D44A4FBBFB894FC6BFB3048BC6BAB0E1"/>
  </w:style>
  <w:style w:type="paragraph" w:customStyle="1" w:styleId="CD940D16A34141A981F826137659794A">
    <w:name w:val="CD940D16A34141A981F826137659794A"/>
  </w:style>
  <w:style w:type="paragraph" w:customStyle="1" w:styleId="F0D6020B4E52461BBF8D84414F0B4D36">
    <w:name w:val="F0D6020B4E52461BBF8D84414F0B4D36"/>
  </w:style>
  <w:style w:type="paragraph" w:customStyle="1" w:styleId="9B0C1F7F67554E62AB3634B6A6D93D4F">
    <w:name w:val="9B0C1F7F67554E62AB3634B6A6D93D4F"/>
  </w:style>
  <w:style w:type="paragraph" w:customStyle="1" w:styleId="787832BC758A4F6A9C4A2CFA7B407C12">
    <w:name w:val="787832BC758A4F6A9C4A2CFA7B407C12"/>
  </w:style>
  <w:style w:type="paragraph" w:customStyle="1" w:styleId="DDB8A2ADD6A446A68504733D6F364402">
    <w:name w:val="DDB8A2ADD6A446A68504733D6F364402"/>
  </w:style>
  <w:style w:type="paragraph" w:customStyle="1" w:styleId="885A49FCFF9C4E58A6D92C48C99D96ED">
    <w:name w:val="885A49FCFF9C4E58A6D92C48C99D96ED"/>
  </w:style>
  <w:style w:type="paragraph" w:customStyle="1" w:styleId="AB189119EB15441F90A1F91D4273C912">
    <w:name w:val="AB189119EB15441F90A1F91D4273C912"/>
  </w:style>
  <w:style w:type="paragraph" w:customStyle="1" w:styleId="41AAEC74EFC84E93AD9D3C9D9249AD22">
    <w:name w:val="41AAEC74EFC84E93AD9D3C9D9249AD22"/>
  </w:style>
  <w:style w:type="paragraph" w:customStyle="1" w:styleId="76147A17411847D5A526EC7D2B581EF2">
    <w:name w:val="76147A17411847D5A526EC7D2B581EF2"/>
  </w:style>
  <w:style w:type="paragraph" w:customStyle="1" w:styleId="824E30C324CB49759F489FFD313D6E9C">
    <w:name w:val="824E30C324CB49759F489FFD313D6E9C"/>
  </w:style>
  <w:style w:type="paragraph" w:customStyle="1" w:styleId="A2D253FEF0774A4BAFEABC8AE511F5EB">
    <w:name w:val="A2D253FEF0774A4BAFEABC8AE511F5EB"/>
  </w:style>
  <w:style w:type="paragraph" w:customStyle="1" w:styleId="04C15222AE564FCE9FC07D86DD593735">
    <w:name w:val="04C15222AE564FCE9FC07D86DD593735"/>
    <w:rsid w:val="00F749DF"/>
  </w:style>
  <w:style w:type="paragraph" w:customStyle="1" w:styleId="B9DE8E4ECB4F40729ADC2BC36027E273">
    <w:name w:val="B9DE8E4ECB4F40729ADC2BC36027E273"/>
  </w:style>
  <w:style w:type="paragraph" w:customStyle="1" w:styleId="B689252811BD42D49440D5BA2CAD89BB">
    <w:name w:val="B689252811BD42D49440D5BA2CAD89BB"/>
    <w:rsid w:val="00F339F2"/>
  </w:style>
  <w:style w:type="paragraph" w:customStyle="1" w:styleId="68EE435C4FEE401C8886B4A604CE49D3">
    <w:name w:val="68EE435C4FEE401C8886B4A604CE49D3"/>
    <w:rsid w:val="00F339F2"/>
  </w:style>
  <w:style w:type="paragraph" w:customStyle="1" w:styleId="5919844661FA4DC29F06D3F1EB8A2C99">
    <w:name w:val="5919844661FA4DC29F06D3F1EB8A2C99"/>
    <w:rsid w:val="00F339F2"/>
  </w:style>
  <w:style w:type="paragraph" w:customStyle="1" w:styleId="0283C907339642F0B35A3E6EE0DF3446">
    <w:name w:val="0283C907339642F0B35A3E6EE0DF3446"/>
    <w:rsid w:val="00F339F2"/>
  </w:style>
  <w:style w:type="paragraph" w:customStyle="1" w:styleId="16386F7B71D7487DBEFF1B93AE9EC62B">
    <w:name w:val="16386F7B71D7487DBEFF1B93AE9EC62B"/>
    <w:rsid w:val="00C13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2" ma:contentTypeDescription="Create a new document." ma:contentTypeScope="" ma:versionID="3dfd289ed078494815c22dc88991bff9">
  <xsd:schema xmlns:xsd="http://www.w3.org/2001/XMLSchema" xmlns:xs="http://www.w3.org/2001/XMLSchema" xmlns:p="http://schemas.microsoft.com/office/2006/metadata/properties" xmlns:ns2="84de58c8-9a67-494d-9e8a-3c1ef13c0c1d" targetNamespace="http://schemas.microsoft.com/office/2006/metadata/properties" ma:root="true" ma:fieldsID="049382ccc331dfc8d2e4b814100ca778" ns2:_="">
    <xsd:import namespace="84de58c8-9a67-494d-9e8a-3c1ef13c0c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0057-3686-4EEB-8772-679A6893B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purl.org/dc/elements/1.1/"/>
    <ds:schemaRef ds:uri="84de58c8-9a67-494d-9e8a-3c1ef13c0c1d"/>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6EA2A7C9-7BB0-49C1-887D-8EBD9F7E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190911 PPB work programme 19-20</Template>
  <TotalTime>0</TotalTime>
  <Pages>13</Pages>
  <Words>3836</Words>
  <Characters>21869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Thomas French</cp:lastModifiedBy>
  <cp:revision>2</cp:revision>
  <cp:lastPrinted>2019-12-20T12:23:00Z</cp:lastPrinted>
  <dcterms:created xsi:type="dcterms:W3CDTF">2020-01-07T15:53:00Z</dcterms:created>
  <dcterms:modified xsi:type="dcterms:W3CDTF">2020-01-07T15:53:00Z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